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806c" w14:textId="e018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366 "О районном бюджете Мендыкаринского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 апреля 2016 года № 7. Зарегистрировано Департаментом юстиции Костанайской области 11 апреля 2016 года № 6270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21 декабря 2015 года 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Мендыкаринского района на 2016-2018 годы" (зарегистрировано в Реестре государственной регистрации нормативных правовых актов за № 6112, опубликовано 4 января 2016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2016-2018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2562098,9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529126,0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2005497,9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2586063,2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- 22270,0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-36639,3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36639,3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апреля 2016 года № 7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366</w:t>
            </w:r>
          </w:p>
          <w:bookmarkEnd w:id="5"/>
        </w:tc>
      </w:tr>
    </w:tbl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Мендыкаринского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78"/>
        <w:gridCol w:w="566"/>
        <w:gridCol w:w="878"/>
        <w:gridCol w:w="6493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апреля 2016 года № 7</w:t>
            </w:r>
          </w:p>
          <w:bookmarkEnd w:id="5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366</w:t>
            </w:r>
          </w:p>
          <w:bookmarkEnd w:id="59"/>
        </w:tc>
      </w:tr>
    </w:tbl>
    <w:bookmarkStart w:name="z23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Мендыкаринского района на 2017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3"/>
        <w:gridCol w:w="4879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