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8eb7" w14:textId="6608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5 апреля 2016 года № 49. Зарегистрировано Департаментом юстиции Костанайской области 6 мая 2016 года № 6334. Утратило силу постановлением акимата Мендыкаринского района Костанайской области от 24 марта 2017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49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акимата Мендыкаринского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=100+</w:t>
      </w:r>
      <w:r>
        <w:rPr>
          <w:rFonts w:ascii="Times New Roman"/>
          <w:b w:val="false"/>
          <w:i/>
          <w:color w:val="000000"/>
          <w:sz w:val="28"/>
        </w:rPr>
        <w:t>a-в,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?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=0,3*?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>+0,6*?</w:t>
      </w:r>
      <w:r>
        <w:rPr>
          <w:rFonts w:ascii="Times New Roman"/>
          <w:b w:val="false"/>
          <w:i w:val="false"/>
          <w:color w:val="000000"/>
          <w:vertAlign w:val="super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+0,1*?</w:t>
      </w:r>
      <w:r>
        <w:rPr>
          <w:rFonts w:ascii="Times New Roman"/>
          <w:b w:val="false"/>
          <w:i w:val="false"/>
          <w:color w:val="000000"/>
          <w:vertAlign w:val="super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где?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rPr>
          <w:rFonts w:ascii="Times New Roman"/>
          <w:b w:val="false"/>
          <w:i w:val="false"/>
          <w:color w:val="000000"/>
          <w:vertAlign w:val="super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rPr>
          <w:rFonts w:ascii="Times New Roman"/>
          <w:b w:val="false"/>
          <w:i w:val="false"/>
          <w:color w:val="000000"/>
          <w:vertAlign w:val="super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/>
          <w:color w:val="000000"/>
          <w:sz w:val="28"/>
        </w:rPr>
        <w:t>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8"/>
        <w:gridCol w:w="6277"/>
        <w:gridCol w:w="2355"/>
      </w:tblGrid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 Ф.И.О. (при его наличии)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021"/>
        <w:gridCol w:w="1723"/>
        <w:gridCol w:w="1723"/>
        <w:gridCol w:w="2021"/>
        <w:gridCol w:w="1724"/>
        <w:gridCol w:w="1724"/>
        <w:gridCol w:w="534"/>
      </w:tblGrid>
      <w:tr>
        <w:trPr>
          <w:trHeight w:val="3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584"/>
        <w:gridCol w:w="4216"/>
        <w:gridCol w:w="1510"/>
        <w:gridCol w:w="1510"/>
        <w:gridCol w:w="970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</w:t>
      </w:r>
      <w:r>
        <w:rPr>
          <w:rFonts w:ascii="Times New Roman"/>
          <w:b w:val="false"/>
          <w:i/>
          <w:color w:val="000000"/>
          <w:sz w:val="28"/>
        </w:rPr>
        <w:t xml:space="preserve">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