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fe0e" w14:textId="bb1f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работающими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26 апреля 2016 года № 69. Зарегистрировано Департаментом юстиции Костанайской области 17 мая 2016 года № 6374. Утратило силу постановлением акимата Мендыкаринского района Костанайской области от 25 июня 2018 года № 105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Мендыкаринского района Костанайской области от 25.06.2018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Мендыкаринского района по финансовым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К. Арыков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2016 года № 69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(директор);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(директора);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начальник лагеря (оборонно-спортивного, оздоровительного,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школьного, труда и отдыха);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18) методист;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медицинская сестра,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тренер-преподаватель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учитель - дефектолог, учитель – логопед, логопед.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режиссер,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музыкальный руководитель,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хормейстер, хореограф,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художественный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тренер-преподаватель.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