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3ad0" w14:textId="bdf3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апреля 2016 года № 17. Зарегистрировано Департаментом юстиции Костанайской области 19 мая 2016 года № 6389. Утратило силу решением маслихата Мендыкаринского района Костанайской области от 17 марта 2017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Мендыкаринского района Костанайской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№12705)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"Мендыкаринского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Мендыкаринского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 17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№12705) и определяет алгоритм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Мендыкаринского районного маслихата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организационно-правовой отдел государственного учреждения "Аппарат Мендыкаринского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государственного учреждения "Аппарат Мендыкаринского районного маслихата", ответственный за ведение кадрового делопроизводства (далее – главный специалист). Главный специалист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bookmarkStart w:name="z1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2"/>
    <w:bookmarkStart w:name="z1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7"/>
    <w:bookmarkStart w:name="z1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2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bookmarkStart w:name="z2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2"/>
    <w:bookmarkStart w:name="z2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2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bookmarkStart w:name="z2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2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