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8597" w14:textId="0688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23 сентября 2016 года № 46. Зарегистрировано Департаментом юстиции Костанайской области 21 октября 2016 года № 6660. Утратило силу решением маслихата Мендыкаринского района Костанайской области от 4 мая 2018 года № 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04.05.2018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 и на основании проектов (схем) зонирования земель,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базовых налоговых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за исключением земель, выделенных (отведенных) под автостоянки (паркинги), автозаправочные станции,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абзаца первого настоящего пункта не распространяются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Мендыкаринского района Костанайской области от 24.08.2017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доходов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Мендыкаринскому району Департамента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Амантаев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сентября 2016 год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земельных отношений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Мендыкаринского района"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Кушанов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сентября 2016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2016 года № 46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земельного налога на земли населенных пунктов (за исключением придомовых земельных участков)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Мендыкаринского района Костанайской области от 24.08.2017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5127"/>
        <w:gridCol w:w="5705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повышения (+) базовых ставок земельного налога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Кульчукай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Туленгут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Байгожа 015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Жаркайын 015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 село Татьяновка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 Каменка 009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Ломоносвский сельский округ: село Шиели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 село Балыкты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 село Лоба 018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 село Алкау 025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 село Кызылту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 Загаринка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 село Молодежное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 село Аксуат 032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 Каскат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Красносельское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Никитинка 035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 село Узынагаш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 Карамай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 Архиповка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Приозерное 035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 село Алешинка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 село Молодежное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 село Буденновка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 село Введенка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 село Борки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 село Красная Пресня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 село Каменскуральское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 село Коктерек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 Михайловка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 село Степановка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Первомайское 027,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Ивановка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Долбушка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Лесное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 село Тенизовское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 село Новониколаевка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Харьковское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 село Чернышевка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 село Сосна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