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d97c2" w14:textId="5ad97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2015 года № 366 "О районном бюджете Мендыкаринского района на 2016 - 2018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8 ноября 2016 года № 61. Зарегистрировано Департаментом юстиции Костанайской области 16 ноября 2016 года № 6701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Мендыкаринский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маслихата от 21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366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Мендыкаринского района на 2016-2018 годы" (зарегистрировано в Реестре государственной регистрации нормативных правовых актов за № 6112, опубликовано 4 января 2016 года в районной газете "Меңдіқара үні")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бюджет Мендыкаринского района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2533876,0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503862,0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987,0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15715,0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2013312,0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2583742,5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22237,3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- 31832,3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9595,0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-72103,8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–72103,8 тысячи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Кожуховская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Арыков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2016 года № 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2015 года № 366</w:t>
            </w:r>
          </w:p>
        </w:tc>
      </w:tr>
    </w:tbl>
    <w:bookmarkStart w:name="z2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Мендыкаринского района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082"/>
        <w:gridCol w:w="1083"/>
        <w:gridCol w:w="5892"/>
        <w:gridCol w:w="26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"/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2533876,0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503862,0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223335,0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134688,0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57896,0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(работ,услуг) государственными учреждениями, финансируемыми из государственного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2013312,0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2013312,0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2013312,0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6"/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2583742,5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314315,8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238281,0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73686,0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21298,5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21298,5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Отдел экономики и бюджетного планирования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43634,3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36327,3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27577,3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1780627,7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131198,0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81852,0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81852,0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1570837,0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1530994,0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1480745,0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78592,7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78592,7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16280,2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20765,5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98146,7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24792,7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неправительственном секторе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38032,8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18187,8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157072,8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14517,8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12176,8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спортивных соревнований на районном (города областного значения) уровне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66935,0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97673,0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по выплате вознаграждений и иных платежей по займам из областного бюджета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20144,2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20144,2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20144,2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20061,2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22237,3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31832,3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31832,3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31832,3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31832,3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31832,3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5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-72103,8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72103,8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31832,3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31832,3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31832,3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31832,3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49866,5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49866,5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49866,5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2016 года № 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2015 года № 366</w:t>
            </w:r>
          </w:p>
        </w:tc>
      </w:tr>
    </w:tbl>
    <w:bookmarkStart w:name="z251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округов и села Боровское на 2016 год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3"/>
        <w:gridCol w:w="1003"/>
        <w:gridCol w:w="1362"/>
        <w:gridCol w:w="1362"/>
        <w:gridCol w:w="4595"/>
        <w:gridCol w:w="29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5"/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  <w:bookmarkEnd w:id="56"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262255,0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7"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262255,0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262255,0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262255,0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8"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149700,0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9"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74853,0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0"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1"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2"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13217,0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3"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4"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5"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6"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7"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Алешинский сельский округ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10888,0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8"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10233,0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9"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0"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71"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Борковский сельский округ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9265,0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2"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9195,0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3"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Буденовский сельский округ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10217,0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4"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9390,0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5"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6"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Введенский сельский округ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12293,0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7"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10480,0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8"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9"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80"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Каменскуральский сельский округ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9195,0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1"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8093,0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2"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3"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4"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85"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Краснопресненский сельский округ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11089,0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6"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9639,0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7"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8"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9"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90"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Каракогинский сельский округ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10486,0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1"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9451,0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2"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3"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94"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Ломоносовский сельский округ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12558,0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5"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12393,0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6"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7"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Михайловский сельский округ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23438,0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8"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14440,0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9"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7479,0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0"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1"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2"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40885,0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3"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13862,0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4"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22419,0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5"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6"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7"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8"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Сосновский сельский округ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11483,0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9"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9697,0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0"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1"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2"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3"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Тенизовский сельский округ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8780,0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4"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5"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6"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Боровское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91678,0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7"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24300,0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8"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44955,0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9"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0"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8899,0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1"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2"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23"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