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f4bf" w14:textId="e40f4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Мендыкаринского района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22 декабря 2016 года № 68. Зарегистрировано Департаментом юстиции Костанайской области 6 января 2017 года № 6783.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Мендыкаринского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3444948,3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624256,0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7724,6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12767,4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2800200,3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3498028,7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29757,0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- 40842,0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11085,0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-82837,4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–82837,4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Мендыкаринского района Костанайской области от 07.12.2017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Установить норматив распределения доходов путем зачисления 100 процентов индивидуального подоходного налога и социального налога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3.Учесть, что в районном бюджете на 2017 год учтены объемы субвенций, передаваемых из областного бюджета в сумме 1949141,0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В бюджете района предусмотрены расходы, вошедшие при расчете субвенций общего характера и являющиеся при распределении расходов по администраторам бюджетных программ в сумме 675177,0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Утвердить резерв местного исполнительного органа Мендыкаринского района в сумме 6400,0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перечень бюджетных программ сельских округов и села Боровское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7.Утвердить перечень бюджетных программ (подпрограмм), не подлежащих секвестру в процессе исполнения районного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перечень инвестиционных проектов района на 2017-2019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Маслов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68</w:t>
            </w:r>
          </w:p>
        </w:tc>
      </w:tr>
    </w:tbl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2017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Мендыкаринского района Костанайской области от 07.12.2017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3444948,3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2800200,3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2800200,3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2800200,3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3498028,7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1843510,7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1639710,8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-82837,4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53080,5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68</w:t>
            </w:r>
          </w:p>
        </w:tc>
      </w:tr>
    </w:tbl>
    <w:bookmarkStart w:name="z24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2018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Мендыкаринского района Костанайской области от 05.10.2017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68</w:t>
            </w:r>
          </w:p>
        </w:tc>
      </w:tr>
    </w:tbl>
    <w:bookmarkStart w:name="z4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2019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Мендыкаринского района Костанайской области от 21.07.2017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4502708,3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3826714,3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3826714,3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3826714,3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4502708,3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1820599,3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1777047,3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68</w:t>
            </w:r>
          </w:p>
        </w:tc>
      </w:tr>
    </w:tbl>
    <w:bookmarkStart w:name="z6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и села Боровское на 2017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Мендыкаринского района Костанайской области от 07.12.2017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Каменскуральский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Каракогинский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Боровское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68</w:t>
            </w:r>
          </w:p>
        </w:tc>
      </w:tr>
    </w:tbl>
    <w:bookmarkStart w:name="z69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7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8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bookmarkEnd w:id="9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68</w:t>
            </w:r>
          </w:p>
        </w:tc>
      </w:tr>
    </w:tbl>
    <w:bookmarkStart w:name="z69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инвестиционных проектов, финансируемых за счет целевых трансфертов на развитие из республиканского и областного бюджетов на 2017-2019 годы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"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1704908,7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1704908,7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1704908,7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1704908,7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1704908,7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водоснабжения сел Боровское и Первомайское Мендыкаринского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1704908,7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