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462c8" w14:textId="d2462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Мендыкаринскому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13 декабря 2016 года № 64. Зарегистрировано Департаментом юстиции Костанайской области 11 января 2017 года № 6798. Утратило силу решением маслихата Мендыкаринского района Костанайской области от 1 октября 2019 года № 310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Мендыкаринского района Костанайской области от 01.10.2019 </w:t>
      </w:r>
      <w:r>
        <w:rPr>
          <w:rFonts w:ascii="Times New Roman"/>
          <w:b w:val="false"/>
          <w:i w:val="false"/>
          <w:color w:val="00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нормы образования и накопления коммунальных отходов по Мендыкаринскому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Кожуховская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"Отдел жилищно-коммунального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хозяйства, пассажирского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 автомобильных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 Н. Гулаков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декабря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2016 года № 64</w:t>
            </w:r>
          </w:p>
        </w:tc>
      </w:tr>
    </w:tbl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Мендыкаринскому району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0"/>
        <w:gridCol w:w="4425"/>
        <w:gridCol w:w="2899"/>
        <w:gridCol w:w="3016"/>
      </w:tblGrid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"/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накопления годовая,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"/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"/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"/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санаторий, прочие лечебно-профилактические учреждения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"/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"/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Кафе, учреждения общественного питания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"/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Концертный зал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"/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"/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"/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Промтоварные магазины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7"/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"/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база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"/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0"/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Автомойки, автозаправочные станции, гаражи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1"/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2"/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3"/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бытовой техники, швейные ателье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4"/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