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43d4" w14:textId="ab84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17 мая 2016 года № 99. Зарегистрировано Департаментом юстиции Костанайской области 8 июня 2016 года № 6438. Утратило силу постановлением акимата Наурзумского района Костанайской области от 29 сентября 2016 года №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Наурзумского района Костанайской области от 29.09.2016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двух процентов от общей численности рабочих мест в Наурзумском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