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3da5" w14:textId="9f93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 июня 2016 года № 120. Зарегистрировано Департаментом юстиции Костанайской области 24 июня 2016 года № 6496. Утратило силу постановлением акимата Наурзумского района Костанайской области от 12 июля 2018 года № 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12.07.2018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районного маслихата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Абенова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июня 2016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 июня 2016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120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культуры,</w:t>
      </w:r>
      <w:r>
        <w:br/>
      </w:r>
      <w:r>
        <w:rPr>
          <w:rFonts w:ascii="Times New Roman"/>
          <w:b/>
          <w:i w:val="false"/>
          <w:color w:val="000000"/>
        </w:rPr>
        <w:t>спорта и ветеринарии, являющихся гражданскими служащими и работающих</w:t>
      </w:r>
      <w:r>
        <w:br/>
      </w:r>
      <w:r>
        <w:rPr>
          <w:rFonts w:ascii="Times New Roman"/>
          <w:b/>
          <w:i w:val="false"/>
          <w:color w:val="000000"/>
        </w:rPr>
        <w:t>в сельской местности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в области социального обеспечения: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коммунального государственного учреждения;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оценке и определению потребности в специальных социальных услугах;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инвалидами;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детьми-инвалидами старше 18 лет с психоневрологическими заболеваниями;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центра занятости.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в области образования: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коммунального казенного предприятия;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коммунального казенного предприятия;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подготовки;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методическим кабинетом;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мастер производственного обучения;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учитель-логопед, логопед;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заведующий библиотекой;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педагог дополнительного образования;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старший воспитатель, воспитатель;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сестра;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музыкальный руководитель;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инструктор по лечебной физкультуре;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инженер по оборудованию.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в области культуры и развития языков: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коммунального государственного учреждения;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музыкальный руководитель;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библиограф;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культорганизатор;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методист, методист;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учитель казахского и английского языка.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в области спорта: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коммунального государственного учреждения;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коммунального государственного учреждения;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области ветеринарии: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