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3126" w14:textId="f5a3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2015 года № 357 "О районном бюджете Наурзумского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 ноября 2016 года № 50. Зарегистрировано Департаментом юстиции Костанайской области 8 ноября 2016 года № 6694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Наурзумского района на 2016-2018 годы" (зарегистрировано в Реестре государственной регистрации нормативных правовых актов за № 6097, опубликовано 4 января 2016 года в газете "Науырзым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Наурзумского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1498422,4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128199,0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1087,0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1369113,4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1546141,7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5856,0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8806,0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2950,0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-53575,3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53575,3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8241,5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2950,0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48283,8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Учесть, что в районном бюджете на 2016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 в сумме 25491,6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переход на новую модель системы оплаты труда гражданских служащих, финансируемых из местных бюджетов, а также выплату им ежемесячной надбавки за особые условия труда к должностным окладам в сумме 284455,0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уровня оплаты труда административных государственных служащих в сумме 42413,0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Плана мероприятий по обеспечению прав и улучшению качества жизни инвалидов в Республике Казахстан на 2012-2018 годы в сумме 1821,9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 в сумме 1261,0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местных исполнительных органов агропромышленного комплекса в сумме 1191,0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внедрение обусловленной денежной помощи по проекту "Өрлеу" в сумме 563,0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создание цифровой образовательной инфраструктуры в сумме 1984,0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 Учесть, что в районном бюджете на 2016 год предусмотрено поступление средств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бюджетных кредитов местным исполнительным органам для реализации мер социальной поддержки специалистов в сумме 8241,5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Учесть, что в районном бюджете на 2016 год предусмотрено поступление целевых текущих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кабинетов психолого-педагогической коррекции в связи с передачей функций по обеспечению обследования психического здоровья детей и подростков и оказание психолого-медико-педагогической консультативной помощи населению на уровень районов в сумме 6821,0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детско-юношеских спортивных школ в связи с передачей функций по обеспечению деятельности районных и городских неспециализированных детско-юношеских спортивных школ на уровень районов в сумме 22018,0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оплату широкополосного Интернета в рамках программы системы электронного обучения в сумме 104,0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городов и сельских населенных пунктов в рамках Дорожной карты занятости 2020 в сумме 14558,0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Плана мероприятий по обеспечению прав и улучшению качества жизни инвалидов в Республике Казахстан на 2012-2018 годы в сумме 45,9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текущий и средний ремонты инфраструктуры, жилищно - коммунального хозяйства, благоустройство в селах, поселках, сельских округах в рамках программы "Дорожная карта занятости 2020" в сумме 3639,0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финансов и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Н. Дехтярева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2016 года № 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357</w:t>
            </w:r>
          </w:p>
        </w:tc>
      </w:tr>
    </w:tbl>
    <w:bookmarkStart w:name="z5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1498422,4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1369113,4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1369113,4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1369113,4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1546141,7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224834,7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185780,5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финансов и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финансов и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района (города областного значения), развития предпринимательства и промышленности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933732,6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779199,5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749513,5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736669,5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38736,5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28518,8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финансов и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15727,6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15727,6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финансов и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финансов и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финансов и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финансов и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-53575,3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2016 года № 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357</w:t>
            </w:r>
          </w:p>
        </w:tc>
      </w:tr>
    </w:tbl>
    <w:bookmarkStart w:name="z25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7"/>
        <w:gridCol w:w="1164"/>
        <w:gridCol w:w="1164"/>
        <w:gridCol w:w="5412"/>
        <w:gridCol w:w="2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1247023,0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86624,0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86624,0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1036067,0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1036067,0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"/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1247023,0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209518,0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161426,0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77064,0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72139,0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финансов и предпринимательства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района (города областного значения), развития предпринимательства и промышленности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26993,0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26993,0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14993,0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1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672241,0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61502,0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61502,0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61502,0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530489,0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530489,0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521413,0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15864,0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38499,0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38499,0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14686,0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14686,0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28196,0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24483,0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24418,0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финансов и предпринимательства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76999,0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76999,0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финансов и предпринимательства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финансов и предпринимательства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