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a4e7" w14:textId="5eba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2015 года № 288 "О районном бюджете Сарыкольского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 марта 2016 года № 311. Зарегистрировано Департаментом юстиции Костанайской области 14 марта 2016 года № 6215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декабря 2015 года № 288 "О районном бюджете Сарыкольского района на 2016-2018 годы" (зарегистрировано в Реестре государственной регистрации нормативных правовых актов за № 6107, опубликовано 6 января 2016 года в газете "Сарыкөл"):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2016-2018 годы согласно приложениям 1, 2 и 3-соответственно,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3719036,0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558126,0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3156710,0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3731434,3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1639,0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11291,0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9652,0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-14037,3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14037,3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9545,0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9652,0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14144,3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Т. Жаугаштин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Базарбаева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Вилямов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 марта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Т. Лысяк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 марта 2016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2016 года № 311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2015 года № 288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738"/>
        <w:gridCol w:w="844"/>
        <w:gridCol w:w="7151"/>
        <w:gridCol w:w="2620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3719036,0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558126,0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220690,0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220690,0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154844,0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154844,0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129250,0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82356,0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11152,0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29413,0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51112,0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36453,0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12560,0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10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3156710,0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3156710,0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3156710,0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532"/>
        <w:gridCol w:w="748"/>
        <w:gridCol w:w="877"/>
        <w:gridCol w:w="6298"/>
        <w:gridCol w:w="280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3731434,3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277070,2</w:t>
            </w:r>
          </w:p>
        </w:tc>
      </w:tr>
      <w:tr>
        <w:trPr>
          <w:trHeight w:val="6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239154,4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15378,5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15378,5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85039,8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85039,8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138736,1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138736,1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16703,3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10985,7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10985,7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10985,7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9073,8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9073,8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9073,8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1753070,3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158415,0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158415,0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65024,0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93391,0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1548991,3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1510107,3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1471173,3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38934,0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36988,0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36988,0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45664,0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45664,0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116769,0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54013,0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54013,0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31014,0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31014,0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26037,0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1231908,1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1218631,0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1207499,0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1207499,0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13277,1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13277,1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8757,1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166286,1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50707,0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50707,0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50707,0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20164,4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20164,4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3833,4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73846,7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68146,7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59458,7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79778,7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36692,3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15191,2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15191,2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12151,1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8141,6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304,5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7826,4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7826,4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7826,4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56056,0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56056,0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28767,3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11291,0</w:t>
            </w:r>
          </w:p>
        </w:tc>
      </w:tr>
      <w:tr>
        <w:trPr>
          <w:trHeight w:val="6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11291,0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11291,0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734"/>
        <w:gridCol w:w="607"/>
        <w:gridCol w:w="7243"/>
        <w:gridCol w:w="2558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0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</w:p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-14037,3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14037,3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</w:p>
        </w:tc>
      </w:tr>
      <w:tr>
        <w:trPr>
          <w:trHeight w:val="4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528"/>
        <w:gridCol w:w="850"/>
        <w:gridCol w:w="850"/>
        <w:gridCol w:w="6403"/>
        <w:gridCol w:w="254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</w:p>
        </w:tc>
      </w:tr>
      <w:tr>
        <w:trPr>
          <w:trHeight w:val="3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</w:p>
        </w:tc>
      </w:tr>
      <w:tr>
        <w:trPr>
          <w:trHeight w:val="3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699"/>
        <w:gridCol w:w="485"/>
        <w:gridCol w:w="7880"/>
        <w:gridCol w:w="245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14144,3</w:t>
            </w:r>
          </w:p>
        </w:tc>
      </w:tr>
      <w:tr>
        <w:trPr>
          <w:trHeight w:val="39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14144,3</w:t>
            </w:r>
          </w:p>
        </w:tc>
      </w:tr>
      <w:tr>
        <w:trPr>
          <w:trHeight w:val="3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14144,3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2016 года № 311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2015 года № 288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96"/>
        <w:gridCol w:w="481"/>
        <w:gridCol w:w="7594"/>
        <w:gridCol w:w="25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2144538,0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628897,0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270000,0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270000,0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176305,0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176305,0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129250,0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82356,0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11152,0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29413,0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51112,0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36453,0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12560,0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1511441,0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1511441,0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1511441,0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280"/>
        <w:gridCol w:w="808"/>
        <w:gridCol w:w="786"/>
        <w:gridCol w:w="6628"/>
        <w:gridCol w:w="266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2144538,0</w:t>
            </w:r>
          </w:p>
        </w:tc>
      </w:tr>
      <w:tr>
        <w:trPr>
          <w:trHeight w:val="3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225605,0</w:t>
            </w:r>
          </w:p>
        </w:tc>
      </w:tr>
      <w:tr>
        <w:trPr>
          <w:trHeight w:val="45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195505,0</w:t>
            </w:r>
          </w:p>
        </w:tc>
      </w:tr>
      <w:tr>
        <w:trPr>
          <w:trHeight w:val="3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12426,0</w:t>
            </w:r>
          </w:p>
        </w:tc>
      </w:tr>
      <w:tr>
        <w:trPr>
          <w:trHeight w:val="3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12426,0</w:t>
            </w:r>
          </w:p>
        </w:tc>
      </w:tr>
      <w:tr>
        <w:trPr>
          <w:trHeight w:val="3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71372,0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71372,0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1334480,0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54214,0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54214,0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54214,0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1241358,0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1239592,0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1210464,0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38908,0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38908,0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106388,0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22299,0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215459,0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190050,0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190050,0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190050,0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131931,0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39895,0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39895,0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39895,0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56379,0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51379,0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44132,0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27175,0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56056,0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56056,0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27609,0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-9652,0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843"/>
        <w:gridCol w:w="588"/>
        <w:gridCol w:w="7373"/>
        <w:gridCol w:w="241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-9652,0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505"/>
        <w:gridCol w:w="804"/>
        <w:gridCol w:w="740"/>
        <w:gridCol w:w="6464"/>
        <w:gridCol w:w="240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</w:p>
        </w:tc>
      </w:tr>
      <w:tr>
        <w:trPr>
          <w:trHeight w:val="31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</w:p>
        </w:tc>
      </w:tr>
      <w:tr>
        <w:trPr>
          <w:trHeight w:val="31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</w:p>
        </w:tc>
      </w:tr>
      <w:tr>
        <w:trPr>
          <w:trHeight w:val="31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2016 года № 311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2015 года № 288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Сарыкольского района на 2016-2018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392"/>
        <w:gridCol w:w="703"/>
        <w:gridCol w:w="592"/>
        <w:gridCol w:w="4525"/>
        <w:gridCol w:w="1925"/>
        <w:gridCol w:w="1859"/>
        <w:gridCol w:w="154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138736,1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</w:p>
        </w:tc>
      </w:tr>
      <w:tr>
        <w:trPr>
          <w:trHeight w:val="7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138736,1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138736,1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</w:p>
        </w:tc>
      </w:tr>
      <w:tr>
        <w:trPr>
          <w:trHeight w:val="7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138736,1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21228,1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16909,0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Барвиновского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9895,1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7878,0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Златоустовского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7707,7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6233,0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Весело-Подольского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9007,0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Комсомольского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9224,7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7163,0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Краснознаменского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7275,0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Ленинградского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Лесного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6060,0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Маяк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7593,0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Севастопольского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6327,0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Тагильского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10563,9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8731,0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Тимирязевского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9043,1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6580,0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Сорочинского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Чеховского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8458,5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</w:p>
        </w:tc>
      </w:tr>
      <w:tr>
        <w:trPr>
          <w:trHeight w:val="5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Барвиновского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Комсомольского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Тимирязевского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</w:p>
        </w:tc>
      </w:tr>
      <w:tr>
        <w:trPr>
          <w:trHeight w:val="7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8757,1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9757,0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5507,1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6507,0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Барвиновского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Златоустовского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Весело-Подольского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Комсомольского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Краснознаменского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Ленинградского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Лесного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Маяк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Севастопольского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Тагильского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Тимирязевского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Сорочинского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Чеховского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</w:tr>
      <w:tr>
        <w:trPr>
          <w:trHeight w:val="2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19390,0</w:t>
            </w:r>
          </w:p>
        </w:tc>
      </w:tr>
      <w:tr>
        <w:trPr>
          <w:trHeight w:val="7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Златоустовского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Весело-Подольского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Комсомольского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Лесного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Маяк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Севастопольского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Тагильского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Тимирязевского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Чеховского сельского округа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Сарыколь акимата Сарыкольского района"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