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bc33" w14:textId="4fdb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13 мая 2016 года № 119. Зарегистрировано Департаментом юстиции Костанайской области 6 июня 2016 года № 6423. Утратило силу постановлением акимата Сарыкольского района Костанайской области от 2 мая 2017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Сарыкольского района Костанайской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Сарыкольского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по социальной работе.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 № 119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исполнительных органов акимата Сарыкольского района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Настоящая Методика оценки деятельности административных государственных служащих корпуса "Б" исполнительных органов акимата Сарыкольского района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 служащих корпуса "Б" (далее – оценка) проводится для определения эффективности и качества их работы.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управления персоналом формирует график проведения оценки по согласованию с председателем Комиссии по оценке.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корпуса "Б" вычисляется непосредственным руководителем по следующей формуле: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>=100+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/>
          <w:color w:val="000000"/>
          <w:sz w:val="28"/>
        </w:rPr>
        <w:t>-в,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∑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=0,3*∑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>+0,6*∑</w:t>
      </w:r>
      <w:r>
        <w:rPr>
          <w:rFonts w:ascii="Times New Roman"/>
          <w:b w:val="false"/>
          <w:i w:val="false"/>
          <w:color w:val="000000"/>
          <w:vertAlign w:val="super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>+0,1*∑</w:t>
      </w:r>
      <w:r>
        <w:rPr>
          <w:rFonts w:ascii="Times New Roman"/>
          <w:b w:val="false"/>
          <w:i w:val="false"/>
          <w:color w:val="000000"/>
          <w:vertAlign w:val="super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∑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bscript"/>
        </w:rPr>
        <w:t>кв.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"неудовлетворительно" (менее 80 баллов) присваиваются 2 балла,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"удовлетворительно" (от 80 до 105 баллов) – 3 балла, 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"эффективно" (от 106 до 130 (включительно) баллов) – 4 балла, 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perscript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значение);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 w:val="false"/>
          <w:color w:val="000000"/>
          <w:vertAlign w:val="super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 оценочные листы;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являются основаниями для принятия решений по выплате бонусов и обучению.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 послужные списки.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________________________________________________год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(период, на который составляется индивидуальный план)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служащего:_______________________________________________________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7"/>
        <w:gridCol w:w="5830"/>
        <w:gridCol w:w="2713"/>
      </w:tblGrid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  <w:bookmarkEnd w:id="135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мероприятий*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3"/>
        <w:gridCol w:w="6737"/>
      </w:tblGrid>
      <w:tr>
        <w:trPr>
          <w:trHeight w:val="30" w:hRule="atLeast"/>
        </w:trPr>
        <w:tc>
          <w:tcPr>
            <w:tcW w:w="55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</w:p>
          <w:bookmarkEnd w:id="143"/>
        </w:tc>
        <w:tc>
          <w:tcPr>
            <w:tcW w:w="67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</w:t>
            </w:r>
          </w:p>
          <w:bookmarkEnd w:id="1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45"/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_____________________________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служащего:______________________________________________________________________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2118"/>
        <w:gridCol w:w="1561"/>
        <w:gridCol w:w="1839"/>
        <w:gridCol w:w="2119"/>
        <w:gridCol w:w="1561"/>
        <w:gridCol w:w="1653"/>
        <w:gridCol w:w="446"/>
      </w:tblGrid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bookmarkEnd w:id="15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дисциплины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дисциплины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дисциплины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38"/>
        <w:gridCol w:w="6262"/>
      </w:tblGrid>
      <w:tr>
        <w:trPr>
          <w:trHeight w:val="30" w:hRule="atLeast"/>
        </w:trPr>
        <w:tc>
          <w:tcPr>
            <w:tcW w:w="6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58"/>
        </w:tc>
        <w:tc>
          <w:tcPr>
            <w:tcW w:w="6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5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60"/>
    <w:bookmarkStart w:name="z18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служащего:_____________________________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 ________________________________________________________________________________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584"/>
        <w:gridCol w:w="3980"/>
        <w:gridCol w:w="1665"/>
        <w:gridCol w:w="1666"/>
        <w:gridCol w:w="740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8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73"/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  <w:bookmarkEnd w:id="17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75"/>
    <w:bookmarkStart w:name="z20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  <w:bookmarkEnd w:id="184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5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86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7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  <w:bookmarkEnd w:id="188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89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0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1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  <w:bookmarkEnd w:id="192"/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3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4"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End w:id="195"/>
    <w:bookmarkStart w:name="z22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6"/>
    <w:bookmarkStart w:name="z22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</w:t>
      </w:r>
    </w:p>
    <w:bookmarkEnd w:id="197"/>
    <w:bookmarkStart w:name="z22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наименование государственного органа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198"/>
    <w:bookmarkStart w:name="z2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</w:p>
    <w:bookmarkEnd w:id="199"/>
    <w:bookmarkStart w:name="z22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вид оценки: квартальная/годовая и 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(квартал и (или) год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200"/>
    <w:bookmarkStart w:name="z22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4456"/>
        <w:gridCol w:w="1998"/>
        <w:gridCol w:w="2718"/>
        <w:gridCol w:w="1130"/>
      </w:tblGrid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02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4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5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206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 ____________________________________________________</w:t>
      </w:r>
    </w:p>
    <w:bookmarkEnd w:id="207"/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</w:p>
    <w:bookmarkEnd w:id="208"/>
    <w:bookmarkStart w:name="z23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 Дата: _____________</w:t>
      </w:r>
    </w:p>
    <w:bookmarkEnd w:id="209"/>
    <w:bookmarkStart w:name="z23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210"/>
    <w:bookmarkStart w:name="z2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 Дата: ____________</w:t>
      </w:r>
    </w:p>
    <w:bookmarkEnd w:id="211"/>
    <w:bookmarkStart w:name="z2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