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6708b" w14:textId="da670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маслихата от 22 декабря 2015 года № 288 "О районном бюджете Сарыкольского района на 2016-2018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Сарыкольского района Костанайской области от 6 июня 2016 года № 27. Зарегистрировано Департаментом юстиции Костанайской области 15 июня 2016 года № 6468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а также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года, Сарыкольский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следующие изменения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22 декабря 2015 года № 288 "О районном бюджете Сарыкольского района на 2016-2018 годы" (зарегистрировано в Реестре государственной регистрации нормативных правовых актов за № 6107, опубликовано 6 января 2016 года в газете "Сарыкөл"):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"1. Утвердить районный бюджет Сарыкольского района на 2016-2018 годы согласно приложениям 1, 2 и 3-соответственно,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– 3 379 722,8 тысячи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налоговым поступлениям – 510 843,0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неналоговым поступлениям – 931,0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поступлениям трансфертов – 2 867 948,8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– 3 427 659,3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– 1 639,0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бюджетные кредиты – 11 291,0 тысяча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9 652,0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– -49 575,5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– 49 575,5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поступление займов – 9 545,0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займов – 9 652,0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используемые остатки бюджетных средств – 49 682,5 тысячи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дополнить указанное решение </w:t>
      </w:r>
      <w:r>
        <w:rPr>
          <w:rFonts w:ascii="Times New Roman"/>
          <w:b w:val="false"/>
          <w:i w:val="false"/>
          <w:color w:val="000000"/>
          <w:sz w:val="28"/>
        </w:rPr>
        <w:t>пунктом 6-1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"6-1. Утвердить распределение трансфертов органам местного самоуправления между селами, поселками, сельскими округами Сарыкольского района на 2016 год, согласно приложению 6.";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Б.Шокаева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К.Базарбаева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Руководитель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государственного учреждения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"Отдел финансов акимата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Сарыкольского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 Т. Лысяк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 июня 2016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государственного учреждения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"Отдел экономики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бюджетного планирования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акимата Сарыкольского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 А. Вилямов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 июня 2016года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июня 2016 года № 27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2015 года № 288</w:t>
            </w:r>
          </w:p>
        </w:tc>
      </w:tr>
    </w:tbl>
    <w:bookmarkStart w:name="z44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Сарыкольского района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7"/>
        <w:gridCol w:w="1253"/>
        <w:gridCol w:w="808"/>
        <w:gridCol w:w="5267"/>
        <w:gridCol w:w="416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"/>
        </w:tc>
        <w:tc>
          <w:tcPr>
            <w:tcW w:w="5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3379722,8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"/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510843,0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"/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"/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"/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"/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"/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"/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9"/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0"/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1"/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2"/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3"/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4"/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5"/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6"/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7"/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8"/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9"/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0"/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1"/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2"/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3"/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4"/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2867948,8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5"/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вышестоящих органов государственного 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2867948,8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6"/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областного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2867948,8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3"/>
        <w:gridCol w:w="530"/>
        <w:gridCol w:w="559"/>
        <w:gridCol w:w="1113"/>
        <w:gridCol w:w="4"/>
        <w:gridCol w:w="1118"/>
        <w:gridCol w:w="5418"/>
        <w:gridCol w:w="2735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7"/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3427659,3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281915,2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243282,4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87550,8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87550,8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140279,1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138779,1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17893,3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17893,3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1751548,6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1534645,4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1495761,4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1452092,4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51954,2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51954,2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111473,9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54634,9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54634,9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951233,5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930886,0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919754,0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919754,0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168673,9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72606,7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67906,7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59458,7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23738,8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4"/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75661,2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32366,8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5"/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6"/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7"/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28804,3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8"/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9"/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0"/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3"/>
        <w:gridCol w:w="1883"/>
        <w:gridCol w:w="1214"/>
        <w:gridCol w:w="2629"/>
        <w:gridCol w:w="53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1"/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2"/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3"/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4"/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5"/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-49575,5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6"/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49575,5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7"/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8"/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9"/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975"/>
        <w:gridCol w:w="2056"/>
        <w:gridCol w:w="2056"/>
        <w:gridCol w:w="2291"/>
        <w:gridCol w:w="340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0"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1"/>
        <w:gridCol w:w="2206"/>
        <w:gridCol w:w="1421"/>
        <w:gridCol w:w="1498"/>
        <w:gridCol w:w="575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1"/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49682,5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2"/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49682,5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3"/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49682,5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июня 2016 года № 27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2015 года № 288</w:t>
            </w:r>
          </w:p>
        </w:tc>
      </w:tr>
    </w:tbl>
    <w:bookmarkStart w:name="z255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сел и сельских округов Сарыкольского района на 2016-2018 годы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9"/>
        <w:gridCol w:w="476"/>
        <w:gridCol w:w="1005"/>
        <w:gridCol w:w="1005"/>
        <w:gridCol w:w="2490"/>
        <w:gridCol w:w="2194"/>
        <w:gridCol w:w="2194"/>
        <w:gridCol w:w="2195"/>
        <w:gridCol w:w="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5"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140279,1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140279,1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140279,1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138779,1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поселка Сарыколь акимата Сарыкольского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Барвиновского сельского округа акимата Сарыкольского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Златоустовского сельского округа акимата Сарыкольского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Весело-Подольского сельского округа акимата Сарыкольского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Комсомольского сельского округа акимата Сарыкольского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Краснознаменского сельского округа акимата Сарыкольского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Ленинградского сельского округа акимата Сарыкольского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Лесного сельского округа акимата Сарыкольского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 Маяк акимата Сарыкольского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Севастопольского сельского округа акимата Сарыкольского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Тагильского сельского округа акимата Сарыкольского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Тимирязевского сельского округа акимата Сарыкольского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Сорочинского сельского округа акимата Сарыкольского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Чеховского сельского округа акимата Сарыкольского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Сорочинского сельского округа акимата Сарыкольского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6"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Барвиновского сельского округа акимата Сарыкольского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Комсомольского сельского округа акимата Сарыкольского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Тимирязевского сельского округа акимата Сарыкольского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7"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поселка Сарыколь акимата Сарыкольского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Барвиновского сельского округа акимата Сарыкольского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Златоустовского сельского округа акимата Сарыкольского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Весело-Подольского сельского округа акимата Сарыкольского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Комсомольского сельского округа акимата Сарыкольского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Краснознаменского сельского округа акимата Сарыкольского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Ленинградского сельского округа акимата Сарыкольского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Лесного сельского округа акимата Сарыкольского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 Маяк акимата Сарыкольского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Севастопольского сельского округа акимата Сарыкольского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Тагильского сельского округа акимата Сарыкольского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Тимирязевского сельского округа акимата Сарыкольского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Сорочинского сельского округа акимата Сарыкольского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Чеховского сельского округа акимата Сарыкольского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поселка Сарыколь акимата Сарыкольского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поселка Сарыколь акимата Сарыкольского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8"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поселка Сарыколь акимата Сарыкольского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Златоустовского сельского округа акимата Сарыкольского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Весело-Подольского сельского округа акимата Сарыкольского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Комсомольского сельского округа акимата Сарыкольского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Лесного сельского округа акимата Сарыкольского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 Маяк акимата Сарыкольского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Севастопольского сельского округа акимата Сарыкольского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Тагильского сельского округа акимата Сарыкольского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Тимирязевского сельского округа акимата Сарыкольского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Чеховского сельского округа акимата Сарыкольского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9"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поселка Сарыколь акимата Сарыкольского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июня 2016 года № 27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2015 года № 288</w:t>
            </w:r>
          </w:p>
        </w:tc>
      </w:tr>
    </w:tbl>
    <w:bookmarkStart w:name="z339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трансфертов органам местного самоуправления между селами, поселками, сельскими округами Сарыкольского района на 2016 год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66"/>
        <w:gridCol w:w="3629"/>
        <w:gridCol w:w="6005"/>
      </w:tblGrid>
      <w:tr>
        <w:trPr>
          <w:trHeight w:val="30" w:hRule="atLeast"/>
        </w:trPr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1"/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села, поселка,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2"/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поселок Сарыколь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3"/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Барвиновский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4"/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Златоустовский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5"/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Весело-Подольский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6"/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Комсомольский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7"/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Краснознаменский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8"/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Ленинградский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9"/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0"/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Маяк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1"/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Севастопольский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2"/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Тагильский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3"/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4"/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Сорочинский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5"/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Чеховский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