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75a6" w14:textId="dd47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288 "О районном бюджете Сарыкольского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12 августа 2016 года № 44. Зарегистрировано Департаментом юстиции Костанйской области 25 августа 2016 года № 6601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следующие изменения в решение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Сарыкольского района на 2016-2018 годы" (зарегистрировано в Реестре государственной регистрации нормативных правовых актов под № 6107, опубликовано 6 января 2016 года в газете "Сарыкөл"):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Сарыкольского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3-соответственно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3388 853,8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510 843,0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2877 079,8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3436 790,3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1 639,0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11 291,0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9 652,0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-49 575,5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49575,5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9 545,0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9652,0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49682,5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Т. Лысяк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 августа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И.о.руководителя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 С. Джумагулов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 августа 2016года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№288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1143"/>
        <w:gridCol w:w="1143"/>
        <w:gridCol w:w="5537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3388853,8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3436790,3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-49575,5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№288</w:t>
            </w:r>
          </w:p>
        </w:tc>
      </w:tr>
    </w:tbl>
    <w:bookmarkStart w:name="z2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 Сарыкольского района на 2016-2018 годы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447"/>
        <w:gridCol w:w="944"/>
        <w:gridCol w:w="944"/>
        <w:gridCol w:w="3084"/>
        <w:gridCol w:w="2062"/>
        <w:gridCol w:w="2062"/>
        <w:gridCol w:w="2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Барвиновского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Златоустовского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Весело-Подольского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Краснознаменского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Ленинградского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Маяк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Севастопольского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Тагильского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Сорочинского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Чеховского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Сорочинского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Барвиновского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Барвиновского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Златоустовского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Весело-Подольского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Краснознаменского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Маяк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Севастопольского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Тагильского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Сорочинского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Чеховского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Барвиновского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Златоустовского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Весело-Подольского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Краснознаменского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Ленинградского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Маяк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Севастопольского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Тагильского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Сорочинского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Чеховского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Златоустовского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Весело-Подольского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Маяк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Севастопольского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Тагильского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Чеховского сельского округа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