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bb92" w14:textId="de5b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Сарыкольского района на 2017–2019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22 декабря 2016 года № 65. Зарегистрировано Департаментом юстиции Костанайской области 9 января 2017 года № 6791.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Сарыкольского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2479282,3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620581,6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75793,0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9504,0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1773403,7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2655107,2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-41419,0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13600,5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55019,5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-134405,9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134405,9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13600,5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55019,5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176027,9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Сарыкольского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Учесть, что в районном бюджете предусмотрен на 2017 год объем субвенций, передаваемых из областного бюджета в сумме 1708043,0 тысячи тенге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районном бюджете на 2017 год не предусмотрены объемы бюджетных изъятий из бюджета района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Утвердить резерв местного исполнительного органа на 2017 год в сумме 2500,0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Сарыкольского района Костанайской области от 24.10.2017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бюджетных программ поселка, села и сельских округов Сарыкольского района на 2017-2019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распределение трансфертов органам местного самоуправления между поселком, селом, сельскими округами Сарыкольского района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Жаугаштин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 А. Толпакова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 А. Вилямов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65</w:t>
            </w:r>
          </w:p>
        </w:tc>
      </w:tr>
    </w:tbl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2017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Сарыкольского района Костанайской области от 30.11.2017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1773403,7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-134405,9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176027,9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65</w:t>
            </w:r>
          </w:p>
        </w:tc>
      </w:tr>
    </w:tbl>
    <w:bookmarkStart w:name="z24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65</w:t>
            </w:r>
          </w:p>
        </w:tc>
      </w:tr>
    </w:tbl>
    <w:bookmarkStart w:name="z44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2019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1829605,0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65</w:t>
            </w:r>
          </w:p>
        </w:tc>
      </w:tr>
    </w:tbl>
    <w:bookmarkStart w:name="z64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секвестированию в процессе исполнения районного бюджета на 2017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12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12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65</w:t>
            </w:r>
          </w:p>
        </w:tc>
      </w:tr>
    </w:tbl>
    <w:bookmarkStart w:name="z64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села и сельских округов Сарыкольского района на 2017-2019 годы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Сарыкольского района Костанайской области от 30.11.2017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141682,1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Сарыколь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Барвиновского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Златоустовского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Веселоподольского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Краснознаменского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Ленинградского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Лесного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Маяк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Севастопольского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Тагильского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Тимирязевского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Сорочинского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Чеховского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Барвиновского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Краснознаменского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Чеховского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Барвиновского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Тимирязевского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Сарыколь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Барвиновского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Златоустовского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Веселоподольского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Краснознаменского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Ленинградского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Лесного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Маяк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Севастопольского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Тагильского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Тимирязевского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Сорочинского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Чеховского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Сарыколь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Сарыколь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Златоустовского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Веселоподольского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Краснознаменского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Ленинградского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Лесного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Маяк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Севастопольского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Тагильского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Тимирязевского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Чеховского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65</w:t>
            </w:r>
          </w:p>
        </w:tc>
      </w:tr>
    </w:tbl>
    <w:bookmarkStart w:name="z72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поселком, селом, сельскими округами Сарыкольского района на 2017 год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маслихата Сарыкольского района Костанайской области от 30.11.2017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поселка,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Барвиновский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Златоустовский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Веселоподольский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Тагильский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