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8e12" w14:textId="67d8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10 апреля 2015 года № 91 "Об утверждении Положения о государственном учреждении "Отдел физической культуры и спорта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25 марта 2016 года № 98. Зарегистрировано Департаментом юстиции Костанайской области 28 марта 2016 года № 6240.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10 апреля 2015 года № 91 "Об утверждении Положения о государственном учреждении "Отдел физической культуры и спорта акимата Тарановского района" (зарегистрировано в Реестре государственной регистрации нормативных правовых актов за № 5598, опубликовано 4 июня 2015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Тарановского района", утвержденного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