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b611" w14:textId="516b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25 февраля 2014 года № 72 "Об утверждении положения о государственном учреждении "Аппарат акима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2016 года № 97. Зарегистрировано Департаментом юстиции Костанайской области 28 марта 2016 года № 6242.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25 февраля 2014 года № 72 "Об утверждении положения о государственном учреждении "Аппарат акима Тарановского района" (зарегистрировано в Реестре государственной регистрации нормативных правовых актов за № 4527, опубликовано 10 апреля 2014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