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8724" w14:textId="53a8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мая 2016 года № 148. Зарегистрировано Департаментом юстиции Костанайской области 7 июня 2016 года № 6435. Утратило силу постановлением акимата Тарановского района Костанайской области от 16 марта 2017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Тарановского района Костанайской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 № 148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Тарановского района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органом,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службой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 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289"/>
        <w:gridCol w:w="2002"/>
        <w:gridCol w:w="1714"/>
        <w:gridCol w:w="1931"/>
        <w:gridCol w:w="1211"/>
        <w:gridCol w:w="1715"/>
        <w:gridCol w:w="634"/>
      </w:tblGrid>
      <w:tr>
        <w:trPr>
          <w:trHeight w:val="3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поощря-емых пока-зателях и видах Дея-тельности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на-рушения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дея-тельности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 дата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0"/>
    <w:bookmarkStart w:name="z1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5"/>
    <w:bookmarkStart w:name="z1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21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2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2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