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c3edc" w14:textId="40c3e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для которых за счет средств районного бюджета устаналиваются повышенные не менее чем на двадцать пять процентов должностные оклады и тарифные ставки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16 мая 2016 года № 164. Зарегистрировано Департаментом юстиции Костанайской области 16 июня 2016 года № 6469. Утратило силу постановлением акимата Тарановского района Костанайской области от 28 июня 2018 года № 192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Тарановского района Костанайской области от 28.06.2018 </w:t>
      </w:r>
      <w:r>
        <w:rPr>
          <w:rFonts w:ascii="Times New Roman"/>
          <w:b w:val="false"/>
          <w:i w:val="false"/>
          <w:color w:val="ff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пунктом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Тарановского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для которых за счет средств районного бюджета устанавливаются повышенные не менее чем на двадцать пять процентов должностные оклады и тарифные ставки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по социальным вопросам.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22 января 2016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Утеулин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Тарановского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С. Сапабеков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164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для которых за счет средств районного бюджета устанавливаются повышенные не менее чем на двадцать пять процентов должностные оклады и тарифные ставки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социального обеспечения: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заведующий отделением надомного обслуживания (отделения социальной помощи на дому);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работник по уходу за престарелыми и инвалидами;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социальный работник по уходу за детьми-инвалидами старше 18 лет с психоневрологическими заболеваниями;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консультант по социальной работе;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центра занятости населения района;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специалист центра занятости.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образования: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учителя всех специальностей;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коммунального государственного учреждения и государственного коммунального казенного предприятия;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заместитель руководителя коммунального государственного учреждения и государственного коммунального казенного предприятия;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заведующий интернатом;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заведующий методическим кабинетом;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социальный педагог;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педагог дополнительного образования;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педагог-психолог;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воспитатель;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музыкальный руководитель детской дошкольной организации;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старший вожатый;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заведующий учебно-производственной мастерской;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методист;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медицинская сестра;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библиотекарь;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заведующий библиотекой;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преподаватель-организатор начальной военной подготовки;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логопед;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диетическая сестра;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инструктор по физической культуре;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хореограф.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культуры: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казенного предприятия;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художественный руководитель;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заведующий концертным залом;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музыкальный руководитель;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художник;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хореограф;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звукорежиссер;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режиссер;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аккомпаниатор;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культорганизатор;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библиотекарь;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библиограф;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редактор документов на государственном языке;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методист;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учитель центра обучения языкам.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ветеринарии: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ветеринарный врач;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ветеринарный фельдшер.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Должности специалистов спорта: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казенного предприятия;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 и казенного предприятия;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методист;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медицинская сестра;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тренер.</w:t>
      </w:r>
    </w:p>
    <w:bookmarkEnd w:id="6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