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1dd1" w14:textId="7c61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в населенных пунктах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7 ноября 2016 года № 300. Зарегистрировано Департаментом юстиции Костанайской области 8 декабря 2016 года № 6727. Утратило силу постановлением акимата Тарановского района Костанайской области от 29 января 2018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Тарановского района Костанайской области от 29.01.2018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в населенных пунктах Тарановского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"Тарановское 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Департамента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потребителей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области Комитета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 потребителей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_______________С. Аккушкарова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2016 года № 300</w:t>
            </w:r>
          </w:p>
        </w:tc>
      </w:tr>
    </w:tbl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в населенных пунктах Тарановского района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Асенкритовский сельский округ: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Асенкритовка, улица Аятская напротив жилого дома №59;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Кызылжар, улица Садовая слева от дома №9 (магазин "Дарина");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Варваринка, улица Центральная прилегающая территория дома №25 (бывший сельский клуб);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Баталы, улица Железнодорожная напротив жилого дома №34;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Николаевка, улица Комсомольская перед домом №28 (столовая товарищества с ограниченной ответственностью "Сулу");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Белинский сельский округ: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Каиндыколь, улица Ленина на прилегающей территории дома №1;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Смайловка, улица Абая на прилегающей территории дома №14 (бывший магазин "Березка");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Евгеновка: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Евгеновка, улица Центральная напротив жилого дома №14;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Калининский сельский округ: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Береговое, улица Московская перед жилым домом №34;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Кайранкольский сельский округ: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Максут, улица Ленина на прилегающей территории дома №44;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село Приозерное: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Приозерное, улица Ленина напротив дома №4;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Майский сельский округ: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Майское, на пересечении улицы 60 лет Октября и улицы Индустриальная на площадке дома №1;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Набережный сельский округ: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Елизаветинка, улица Майлина справа от дома №2 (магазин "Ерторгын");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Новоильиновский сельский округ: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Новоильиновка, улица Школьная напротив дома №35 (центр досуга);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Аксуатское, улица Центральная напротив дома №1 (общежитие);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Богородское, улица Центральная перед домом № 5 (магазин "Актас");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Валерьяновка, улица Школьная напротив дома №36 (Валерьяновская основная школа);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Козыревка, улица Тобольская перед частным домом №22;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Мирное, улица Центральная слева от дома №8 (магазин "Тобол-Мост");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Притобольское, улица Школьная слева от частного дома №23;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Увальное, улица Школьная слева от дома №5;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Павловский сельский округ: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Павловка, улица Центральная справа от дома №39;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Апановка, улица Автобазовская справа от дома №55;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Тарановский сельский округ: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Тарановское, улица Калинина слева от дома №82;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перекресток улицы Советская и улицы Жабагы-Батыра возле дома №79;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трассе Тарановское - Тобол, территория ипподрома;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Красносельское, улица Комсомольская на прилегающей территории дома 19А (магазин "Вероника");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Оренбургское, улица Майлина прилегающая территория дома №30 (магазин "Ксюша");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поселок Тобол: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поселок Тобол, улица Станционная 15, крытый рынок;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село Юбилейное: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Юбилейное, улица Юбилейная прилегающая территория дома №3, (магазин "Солнечный").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