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e875" w14:textId="2a6e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2015 года № 373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 марта 2016 года № 402. Зарегистрировано Департаментом юстиции Костанайской области 17 марта 2016 года № 6221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21 декабря 2015 года 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 6102 опубликовано 6 января 2016 года в газете "Нұрлы жол")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2016-2018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2330924,0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498147,0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1830067,0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2331619,3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10994,0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-11689,3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
</w:t>
      </w:r>
      <w:r>
        <w:rPr>
          <w:rFonts w:ascii="Times New Roman"/>
          <w:b w:val="false"/>
          <w:i w:val="false"/>
          <w:color w:val="000000"/>
          <w:sz w:val="28"/>
        </w:rPr>
        <w:t>
 11689,3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2016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640,1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55,2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Узункольского районного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Горбатенков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"Отдел финансов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 У. Наурузбаева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планирования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 Н. Абдрахманова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2016 года № 402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 № 373</w:t>
            </w:r>
          </w:p>
          <w:bookmarkEnd w:id="5"/>
        </w:tc>
      </w:tr>
    </w:tbl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10"/>
        <w:gridCol w:w="3653"/>
        <w:gridCol w:w="4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2016 года № 402</w:t>
            </w:r>
          </w:p>
          <w:bookmarkEnd w:id="19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 № 373</w:t>
            </w:r>
          </w:p>
          <w:bookmarkEnd w:id="197"/>
        </w:tc>
      </w:tr>
    </w:tbl>
    <w:bookmarkStart w:name="z24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2017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2016 года № 402</w:t>
            </w:r>
          </w:p>
          <w:bookmarkEnd w:id="386"/>
        </w:tc>
      </w:tr>
    </w:tbl>
    <w:bookmarkStart w:name="z438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трансфертов органам местного самоуправления между селами и сельскими округами на 2016-2018 годы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2545"/>
        <w:gridCol w:w="2883"/>
        <w:gridCol w:w="2883"/>
        <w:gridCol w:w="2884"/>
      </w:tblGrid>
      <w:tr>
        <w:trPr>
          <w:trHeight w:val="30" w:hRule="atLeast"/>
        </w:trPr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- 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Бауманского сельского округа 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Ершовского сельского округа 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Киевского сельского округа 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Карлмаркского сельского округа 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Кировского сельского округа 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Суворовского сельского округа 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Узункольского сельского округа 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Федоровского сельского округа 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Чапаевского сельского округа 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Троебратское 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Варваровка 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Новопокровского сельского округа 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Петропавловского сельского округа 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Пресногорьковского сельского округа 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Российского сельского округа 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Ряжское 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