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3044" w14:textId="1553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373 "О районном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 апреля 2016 года № 9. Зарегистрировано Департаментом юстиции Костанайской области 11 апреля 2016 года № 6272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 6102 опубликовано 6 января 2016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Узункольского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2330924,0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498147,0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 1830067,0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2339396,8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10994,0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19089,0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8095,0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-19466,8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19466,8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2-ой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У. Наурузбаева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 Н. Абдрахманова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373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1085"/>
        <w:gridCol w:w="634"/>
        <w:gridCol w:w="406"/>
        <w:gridCol w:w="5328"/>
        <w:gridCol w:w="42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1"/>
        <w:gridCol w:w="1091"/>
        <w:gridCol w:w="5914"/>
        <w:gridCol w:w="2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2339396,8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315"/>
        <w:gridCol w:w="768"/>
        <w:gridCol w:w="1315"/>
        <w:gridCol w:w="3760"/>
        <w:gridCol w:w="43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373</w:t>
            </w:r>
          </w:p>
        </w:tc>
      </w:tr>
    </w:tbl>
    <w:bookmarkStart w:name="z24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5511"/>
        <w:gridCol w:w="43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469"/>
        <w:gridCol w:w="1140"/>
        <w:gridCol w:w="1140"/>
        <w:gridCol w:w="5628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376"/>
        <w:gridCol w:w="804"/>
        <w:gridCol w:w="1376"/>
        <w:gridCol w:w="3935"/>
        <w:gridCol w:w="4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