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4a90" w14:textId="ae84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17 марта 2016 года № 42. Зарегистрировано Департаментом юстиции Костанайской области 14 апреля 2016 года № 6285. Утратило силу постановлением акимата Узункольского района Костанайской области от 21 июня 2018 года № 115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Узункольского района Костанайской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 и распространяется на отношения, возникшие с 1 января 2016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Сарсембаев</w:t>
            </w:r>
          </w:p>
          <w:bookmarkEnd w:id="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Узункольского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маслихата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Вербовой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марта 2016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</w:p>
          <w:bookmarkEnd w:id="8"/>
        </w:tc>
      </w:tr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</w:p>
          <w:bookmarkEnd w:id="9"/>
        </w:tc>
      </w:tr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</w:t>
            </w:r>
          </w:p>
          <w:bookmarkEnd w:id="10"/>
        </w:tc>
      </w:tr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17 марта 2016 года </w:t>
            </w:r>
          </w:p>
          <w:bookmarkEnd w:id="11"/>
        </w:tc>
      </w:tr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</w:t>
            </w:r>
          </w:p>
          <w:bookmarkEnd w:id="12"/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надомного обслуживания;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старше 18 лет.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общеобразовательной школы, специальной коррекционной организации и интернатных организаций всех типов и видов, организации дополнительного образования;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физического воспитания (в организациях образования);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начальной военной подготовки;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учитель-логопед;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учитель-дефектолог;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старший воспитатель, воспитатель (в организациях образования);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старший вожатый в учебном заведении;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 по физической культуре, непосредственно занимающийся учебно-производственной, учебно-воспитательной деятельностью;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заведующий учебно-производственной (учебной) мастерской (в организациях образования);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заведующий лабораторией, кабинетом;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старший методист, методист организаций образования (кроме высших учебных заведений);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старший мастер;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медицинский персонал;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библиотекарь;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заведующий библиотекой;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преподаватель-организатор начальной военной подготовки.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хормейстер, концертмейстер;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техники всех наименований;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библиотекарь, библиограф;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культорганизатор;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художественный руководитель;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организации дополнительного образования;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(начальника) по научной, учебной, учебно-методической, учебно-производственной работе филиала организаций образования;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персонал;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инструктор, инструктор-методист спортивных школ.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