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f7ed" w14:textId="306f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373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6 июня 2016 года № 22. Зарегистрировано Департаментом юстиции Костанайской области 15 июня 2016 года № 6464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373 "О районном бюджете на 2016-2018 годы" (зарегистрировано в Реестре государственной регистрации нормативных правовых актов за № 6102 опубликовано 6 января 2016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2269589,2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436597,0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1830282,2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2301093,1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10994,0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-42497,9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42497,9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абзац пятый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реализацию региональных пилотных проектов по оказанию социальной помощи малообеспеченным гражданам на контрактной основе в сумме 179,2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абзац седьмой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"реализацию Плана мероприятий по обеспечению прав и улучшению качества жизни инвалидов в Республике Казахстан на 2012–2018 годы в сумме 2138,0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4-ой внеочередной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финансов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 У. Наурузбаева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 Н. Темная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июня 2016 года № 22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373</w:t>
            </w:r>
          </w:p>
          <w:bookmarkEnd w:id="5"/>
        </w:tc>
      </w:tr>
    </w:tbl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10"/>
        <w:gridCol w:w="3653"/>
        <w:gridCol w:w="4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