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f0db" w14:textId="f50f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акима Узункольского района от 19 октября 2015 года № 6 "Об образовании избирательных участков на территории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района Костанайской области от 17 мая 2016 года № 6. Зарегистрировано Департаментом юстиции Костанайской области 17 июня 2016 года № 6477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Узункольского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акима Узункольского района от 19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Узункольского района" (зарегистрировано в Реестре государственной регистрации нормативных правовых актов под № 6020, опубликовано 10 декабря 2015 года в районной газете "Нұрлыжол")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на государственном языке границы участка № 762 после слов "Комсомольская көшесі" дополнить словами "Комсомольский тұйық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на русском языке оставить без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Узункольской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 К. Кайралапов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