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d064" w14:textId="120d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Узункольского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20 мая 2016 года № 18. Зарегистрировано Департаментом юстиции Костанайской области 24 июня 2016 года № 6494. Утратило силу решением маслихата Узункольского района Костанайской области от 17 марта 2017 года № 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Узункольского района Костанайской области от 17.03.2017 </w:t>
      </w:r>
      <w:r>
        <w:rPr>
          <w:rFonts w:ascii="Times New Roman"/>
          <w:b w:val="false"/>
          <w:i w:val="false"/>
          <w:color w:val="ff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Узункольский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Узункольского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Узункольского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3-ей очередной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2016 года № 18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служащих 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Узункольского районного маслихата"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12705) и определяет алгоритм оценки деятельности административных государственных служащих корпуса "Б" государственного учреждения "Аппарат Узункольского районного маслихата"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секретарем Узункольского районного маслихата,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котороым является организационный отдел государственного учреждения "Аппарат Узункольского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государственного учреждения "Аппарат Узункольского районного маслихата", ответственный за ведение кадрового делопроизводства (далее – секретарь).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секретарю.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Секретарь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секретарем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главным специалистом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секретарем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секретарем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секретарю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Секретарь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секретарем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39. Секретарь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секретарем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Секретарь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секретарем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секретаря.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период, на который составляется индивидуальный план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5"/>
        <w:gridCol w:w="5490"/>
        <w:gridCol w:w="2595"/>
      </w:tblGrid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0"/>
        <w:gridCol w:w="6380"/>
      </w:tblGrid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024"/>
        <w:gridCol w:w="1757"/>
        <w:gridCol w:w="1758"/>
        <w:gridCol w:w="2024"/>
        <w:gridCol w:w="1758"/>
        <w:gridCol w:w="1758"/>
        <w:gridCol w:w="478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0"/>
        <w:gridCol w:w="6380"/>
      </w:tblGrid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2361"/>
        <w:gridCol w:w="4853"/>
        <w:gridCol w:w="1116"/>
        <w:gridCol w:w="1116"/>
        <w:gridCol w:w="1116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Результаты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(при его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наличии)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оцениваемый год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</w:t>
      </w:r>
      <w:r>
        <w:rPr>
          <w:rFonts w:ascii="Times New Roman"/>
          <w:b w:val="false"/>
          <w:i/>
          <w:color w:val="000000"/>
          <w:sz w:val="28"/>
        </w:rPr>
        <w:t>при его наличии</w:t>
      </w:r>
      <w:r>
        <w:rPr>
          <w:rFonts w:ascii="Times New Roman"/>
          <w:b w:val="false"/>
          <w:i w:val="false"/>
          <w:color w:val="000000"/>
          <w:sz w:val="28"/>
        </w:rPr>
        <w:t>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2477"/>
        <w:gridCol w:w="5092"/>
        <w:gridCol w:w="2254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</w:t>
      </w:r>
      <w:r>
        <w:rPr>
          <w:rFonts w:ascii="Times New Roman"/>
          <w:b w:val="false"/>
          <w:i/>
          <w:color w:val="000000"/>
          <w:sz w:val="28"/>
        </w:rPr>
        <w:t>).,</w:t>
      </w:r>
      <w:r>
        <w:rPr>
          <w:rFonts w:ascii="Times New Roman"/>
          <w:b w:val="false"/>
          <w:i/>
          <w:color w:val="000000"/>
          <w:sz w:val="28"/>
        </w:rPr>
        <w:t xml:space="preserve">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