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b349" w14:textId="4e5b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2015 года № 373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31 октября 2016 года № 45. Зарегистрировано Департаментом юстиции Костанайской области 8 ноября 2016 года № 6693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2015 года № 373 "О районном бюджете на 2016-2018 годы" (зарегистрировано в Реестре государственной регистрации нормативных правовых актов за № 6102 опубликовано 6 января 2016 года в газете "Нұрлы жол")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Узункольского района на 2016-2018 годы согласно приложениям 1, 2 и 3 соответственно, в том числе на 2016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2229302,7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393317,0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2140,0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480,0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трансфертов – 1833365,7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2260806,4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– 10994,0 тысячи тенге, в том числе: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19089,0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8095,0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-42497,7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42497,7 тысяч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абзац шестой изложить в новой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"текущий и средний ремонты инфраструктуры, жилищно-коммунального хозяйства, благоустройство в селах, поселках, сельских округах, городах районного значения в рамках программы "Дорожная карта занятости 2020" в сумме 6611,5 тысяч тенге.";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"4. Учесть, что в районном бюджете на 2016 год предусмотрено поступление целевых текущих трансфертов из республиканского бюджета, в том числе на: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повышение уровня оплаты труда административных государственных служащих в сумме 53066,0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переход на новую модель системы оплаты труда гражданских служащих, финансируемых из местных бюджетов, а также выплату им ежемесячной надбавки за особые условия труда к должностным окладам в сумме 431844,0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содержание штатной численности отделов регистрации актов гражданского состояния в сумме 1365,0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содержание подразделений местных исполнительных органов агропромышленного комплекса в сумме 2795,0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реализацию государственного образовательного заказа в дошкольных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организациях образования в сумме 62420,0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внедрение обусловленной денежной помощи по проекту "Өрлеу" в сумме 4238,0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реализацию Плана мероприятий по обеспечению прав и улучшению качества жизни инвалидов в Республике Казахстан на 2012–2018 годы в сумме 2138,0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создание цифровой образовательной инфраструктуры в сумме 6944,0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Утвердить резерв местного исполнительного органа Узункольского района на 2016 год в сумме 4990,0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8- ой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Лазарева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 руководителя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"Отдел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финансов Узункольского района"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А. Бахтиярова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 октября 2016 года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 руководителя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"Отдел экономики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 Узункольского района"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Г. Бобрешова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 октября 2016 года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2016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373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"/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2229302,7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393317,0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147080,0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147080,0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23237,0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1833365,7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1833365,7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2260806,4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1561089,0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181951,1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181951,1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112329,1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1308964,1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1280092,1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1258890,1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69263,1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10"/>
        <w:gridCol w:w="3653"/>
        <w:gridCol w:w="4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"/>
        </w:tc>
        <w:tc>
          <w:tcPr>
            <w:tcW w:w="4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-42497,7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2016 года 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373</w:t>
            </w:r>
          </w:p>
        </w:tc>
      </w:tr>
    </w:tbl>
    <w:bookmarkStart w:name="z27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сельского округа на 2016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1643"/>
        <w:gridCol w:w="1576"/>
        <w:gridCol w:w="1629"/>
        <w:gridCol w:w="1576"/>
        <w:gridCol w:w="1600"/>
        <w:gridCol w:w="1576"/>
        <w:gridCol w:w="1124"/>
      </w:tblGrid>
      <w:tr>
        <w:trPr/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3"/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- администратор программ, распределитель лимитов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Бауманского сельского округа Узункольского района"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07-1-123-027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Ершовского сельского округа Узункольского района"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07-1-123-027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Киевского сельского округа Узункольского района"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07-1-123-027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Карлмаркского сельского округа Узункольского района"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"/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Кировского сельского округа Узункольского района"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07-1-123-027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9"/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Суворовского сельского округа Узункольского района"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0"/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Узункольского сельского округа Узункольского района"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07-1-123-027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07-3-123-011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12-1-123-013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1"/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Федоровского сельского округа Узункольского района"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/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2"/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Чапаевского сельского округа Узункольского района"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07-1-123-027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3"/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Троебратское Узункольского района"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07-1-123-027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4"/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Варваровка Узункольского района"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5"/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Новопокровского сельского округа Узункольского района"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07-1-123-027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6"/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Петропавловского сельского округа Узункольского района"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07-1-123-027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7"/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Пресногорьковского сельского округа Узункольского района"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07-1-123-027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8"/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Российского сельского округа Узункольского района"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07-1-123-027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9"/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Ряжское Узункольского района"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07-1-123-027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