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27af" w14:textId="5972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26 мая 2015 года № 186 "Об утверждении Положения о государственном учреждении "Отдел образования акимата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24 марта 2016 года № 76. Зарегистрировано Департаментом юстиции Костанайской области 29 марта 2016 года № 6247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ФҰдоровского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от 26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образования акимата. Федоровского района" (зарегистрировано в Реестре государственной регистрации нормативных правовых актов под номером 5711, опубликовано 6 августа 2015 года в районной газете "Федоровские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Федоровского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