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3aa9" w14:textId="40d3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372 "О районном бюджете Федоровского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20 апреля 2016 года № 18. Зарегистрировано Департаментом юстиции Костанайской области 27 апреля 2016 года № 6304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2015 года № 372 "О районном бюджете ФҰдоровского района на 2016 - 2018 годы" (зарегистрировано в Реестре государственной регистрации нормативных правовых актов за № 6104, опубликовано 28 января 2016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2016 - 2018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3124965,0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750607,0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2364313,0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3362871,2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25452,0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18773,0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-244585,2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- 244585,2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апреля 2016 года № 18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372</w:t>
            </w:r>
          </w:p>
          <w:bookmarkEnd w:id="4"/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Районный бюджет Федоровского р</w:t>
      </w:r>
      <w:r>
        <w:rPr>
          <w:rFonts w:ascii="Times New Roman"/>
          <w:b/>
          <w:i w:val="false"/>
          <w:color w:val="000000"/>
          <w:sz w:val="28"/>
        </w:rPr>
        <w:t>айона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4879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58"/>
        <w:gridCol w:w="1166"/>
        <w:gridCol w:w="1166"/>
        <w:gridCol w:w="5364"/>
        <w:gridCol w:w="28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деятельности организаций дошкольного воспитания и 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(детей–сирот),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-244585,2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