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c3e4" w14:textId="b4ac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29 апреля 2016 года № 23. Зарегистрировано Департаментом юстиции Костанайской области 11 мая 2016 года № 6349. Утратило силу решением маслихата Федоровского района Костанайской области от 11 августа 2020 года № 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11.08.2020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февраля 2014 года № 214 "О дополнительном регламентировании порядка проведения мирных собраний, митингов, шествий, пикетов и демонстраций на территории Федоровского района" (зарегистрировано в Реестре государственной регистрации нормативных правовых актов за № 4537, опубликовано 10 апреля 2014 года в газете "Федоровские новости").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 Федоровского района"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Б. Уалиев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2016 года № 23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rPr>
          <w:rFonts w:ascii="Times New Roman"/>
          <w:b/>
          <w:i w:val="false"/>
          <w:color w:val="000000"/>
        </w:rPr>
        <w:t xml:space="preserve"> о дополнительном регламентировании проведения собраний, митингов, шествий, пикетов и демонстраций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- акимат Федоровского района)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позднее,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Федоровского района.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Федоровского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собраний, митингов, шествий, пикетов и демонстраций акиматом Федоровского района дается официальный ответ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Федоровского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Федоровского района;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веществ, их аналогов, прекурсоров;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Федоровского района может разрешить проведение в один и тот же день и время, на одном и том же объекте не более трех одиночных пикетов.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Федоровского района.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Федоровского района в случаях когда: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Федоровского района Костанайской области от 29.11.2017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Федоровского района по его указанию органами внутренних дел принимаются необходимые меры по прекращению собрания, митинга, шествия, пикета, демонстрации.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9315"/>
      </w:tblGrid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Федоровка, у входа на центральную площадь по улице Легкодухова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Маршруты проведения шествий и демонстраций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Федоровского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1096"/>
      </w:tblGrid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3"/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вход на центральную площадь по улице Легкодухова - улица Красноармейская - улица Набережная - улица Юнацкого - улица Легкодухова - вход на центральную площадь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