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17a1" w14:textId="5cd1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Федоровского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мая 2016 года № 32. Зарегистрировано Департаментом юстиции Костанайской области 6 июня 2016 года № 6428. Утратило силу решением маслихата Федоровского района Костанайской области от 21 февраля 2017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Федоровского района Костанайской области от 21.02.2017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Федоровского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Федоровского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32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Федоровского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Федоровского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 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Федоровского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Федоровского районного маслихата,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 - Комиссия), рабочим органом которой является организационный отдел государственного учреждения "Аппарат Федоровского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организационного отдела государственного учреждения "Аппарат Федоровского районного маслихата", ответственный за ведение кадрового делопроизводства.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организационный отдел. Второй экземпляр находится у непосредственного руководителя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Организационный отдел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Организационный отдел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организационного отдела,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организационным отделом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29 настоящей Методики, определяется организационным отделом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организационный отдел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Организационный отдел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Итоговая квартальная оценка служащего корпуса "Б" вычисляется непосредственным руководителем по следующей формуле: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организационном отделом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Организационный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Организационный отдел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организационным отделом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Организационный отдел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организационным отделом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                            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                                       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                    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                         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                      подпись______________________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                            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                                       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                    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                         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                      подпись______________________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2269"/>
        <w:gridCol w:w="4086"/>
        <w:gridCol w:w="1709"/>
        <w:gridCol w:w="1710"/>
        <w:gridCol w:w="760"/>
      </w:tblGrid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                            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                                       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                    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                         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                      подпись______________________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045"/>
        <w:gridCol w:w="1930"/>
        <w:gridCol w:w="4305"/>
        <w:gridCol w:w="1091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