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12d0" w14:textId="1fe1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372 "О районном бюджете Федоровского района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3 июня 2016 года № 34. Зарегистрировано Департаментом юстиции Костанайской области 14 июня 2016 года № 6451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372 "О районном бюджете Федоровского района на 2016 - 2018 годы" (зарегистрировано в Реестре государственной регистрации нормативных правовых актов за № 6104, опубликовано 28 января 2016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Федоровского района на 2016 - 2018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3029878,4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637857,0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2389976,4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–3268184,1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6679,0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-244984,7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-244984,7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867"/>
        <w:gridCol w:w="1177"/>
        <w:gridCol w:w="1178"/>
        <w:gridCol w:w="5296"/>
        <w:gridCol w:w="2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деятельности организаций 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