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0a9b" w14:textId="66d0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Федоровского района Костанайской области от 31 августа 2016 года № 61. Зарегистрировано Департаментом юстиции Костанайской области 21 сентября 2016 года № 6625. Утратило силу решением маслихата Федоровского района Костанайской области от 7 сентября 2020 года № 465</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Федоровского района Костанайской области от 07.09.2020 </w:t>
      </w:r>
      <w:r>
        <w:rPr>
          <w:rFonts w:ascii="Times New Roman"/>
          <w:b w:val="false"/>
          <w:i w:val="false"/>
          <w:color w:val="ff0000"/>
          <w:sz w:val="28"/>
        </w:rPr>
        <w:t>№ 465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Федоровский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августа 2016 года.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Пужанский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Бекенов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Руководитель государственного</w:t>
      </w:r>
    </w:p>
    <w:bookmarkEnd w:id="3"/>
    <w:bookmarkStart w:name="z10" w:id="4"/>
    <w:p>
      <w:pPr>
        <w:spacing w:after="0"/>
        <w:ind w:left="0"/>
        <w:jc w:val="both"/>
      </w:pPr>
      <w:r>
        <w:rPr>
          <w:rFonts w:ascii="Times New Roman"/>
          <w:b w:val="false"/>
          <w:i w:val="false"/>
          <w:color w:val="000000"/>
          <w:sz w:val="28"/>
        </w:rPr>
        <w:t>
      учреждения "Отдел экономики</w:t>
      </w:r>
    </w:p>
    <w:bookmarkEnd w:id="4"/>
    <w:bookmarkStart w:name="z11" w:id="5"/>
    <w:p>
      <w:pPr>
        <w:spacing w:after="0"/>
        <w:ind w:left="0"/>
        <w:jc w:val="both"/>
      </w:pPr>
      <w:r>
        <w:rPr>
          <w:rFonts w:ascii="Times New Roman"/>
          <w:b w:val="false"/>
          <w:i w:val="false"/>
          <w:color w:val="000000"/>
          <w:sz w:val="28"/>
        </w:rPr>
        <w:t>
      и финансов Федоровского района"</w:t>
      </w:r>
    </w:p>
    <w:bookmarkEnd w:id="5"/>
    <w:bookmarkStart w:name="z12" w:id="6"/>
    <w:p>
      <w:pPr>
        <w:spacing w:after="0"/>
        <w:ind w:left="0"/>
        <w:jc w:val="both"/>
      </w:pPr>
      <w:r>
        <w:rPr>
          <w:rFonts w:ascii="Times New Roman"/>
          <w:b w:val="false"/>
          <w:i w:val="false"/>
          <w:color w:val="000000"/>
          <w:sz w:val="28"/>
        </w:rPr>
        <w:t>
      _________________ В. Гринак</w:t>
      </w:r>
    </w:p>
    <w:bookmarkEnd w:id="6"/>
    <w:bookmarkStart w:name="z13" w:id="7"/>
    <w:p>
      <w:pPr>
        <w:spacing w:after="0"/>
        <w:ind w:left="0"/>
        <w:jc w:val="both"/>
      </w:pPr>
      <w:r>
        <w:rPr>
          <w:rFonts w:ascii="Times New Roman"/>
          <w:b w:val="false"/>
          <w:i w:val="false"/>
          <w:color w:val="000000"/>
          <w:sz w:val="28"/>
        </w:rPr>
        <w:t>
      31 августа 2016 года</w:t>
      </w:r>
    </w:p>
    <w:bookmarkEnd w:id="7"/>
    <w:bookmarkStart w:name="z14" w:id="8"/>
    <w:p>
      <w:pPr>
        <w:spacing w:after="0"/>
        <w:ind w:left="0"/>
        <w:jc w:val="both"/>
      </w:pPr>
      <w:r>
        <w:rPr>
          <w:rFonts w:ascii="Times New Roman"/>
          <w:b w:val="false"/>
          <w:i w:val="false"/>
          <w:color w:val="000000"/>
          <w:sz w:val="28"/>
        </w:rPr>
        <w:t>
      Руководитель государственного</w:t>
      </w:r>
    </w:p>
    <w:bookmarkEnd w:id="8"/>
    <w:bookmarkStart w:name="z15" w:id="9"/>
    <w:p>
      <w:pPr>
        <w:spacing w:after="0"/>
        <w:ind w:left="0"/>
        <w:jc w:val="both"/>
      </w:pPr>
      <w:r>
        <w:rPr>
          <w:rFonts w:ascii="Times New Roman"/>
          <w:b w:val="false"/>
          <w:i w:val="false"/>
          <w:color w:val="000000"/>
          <w:sz w:val="28"/>
        </w:rPr>
        <w:t>
      учреждения "Федоровский районный</w:t>
      </w:r>
    </w:p>
    <w:bookmarkEnd w:id="9"/>
    <w:bookmarkStart w:name="z16" w:id="10"/>
    <w:p>
      <w:pPr>
        <w:spacing w:after="0"/>
        <w:ind w:left="0"/>
        <w:jc w:val="both"/>
      </w:pPr>
      <w:r>
        <w:rPr>
          <w:rFonts w:ascii="Times New Roman"/>
          <w:b w:val="false"/>
          <w:i w:val="false"/>
          <w:color w:val="000000"/>
          <w:sz w:val="28"/>
        </w:rPr>
        <w:t>
      отдел занятости и социальных программ"</w:t>
      </w:r>
    </w:p>
    <w:bookmarkEnd w:id="10"/>
    <w:bookmarkStart w:name="z17" w:id="11"/>
    <w:p>
      <w:pPr>
        <w:spacing w:after="0"/>
        <w:ind w:left="0"/>
        <w:jc w:val="both"/>
      </w:pPr>
      <w:r>
        <w:rPr>
          <w:rFonts w:ascii="Times New Roman"/>
          <w:b w:val="false"/>
          <w:i w:val="false"/>
          <w:color w:val="000000"/>
          <w:sz w:val="28"/>
        </w:rPr>
        <w:t>
      _____________ Т. Волоткевич</w:t>
      </w:r>
    </w:p>
    <w:bookmarkEnd w:id="11"/>
    <w:bookmarkStart w:name="z18" w:id="12"/>
    <w:p>
      <w:pPr>
        <w:spacing w:after="0"/>
        <w:ind w:left="0"/>
        <w:jc w:val="both"/>
      </w:pPr>
      <w:r>
        <w:rPr>
          <w:rFonts w:ascii="Times New Roman"/>
          <w:b w:val="false"/>
          <w:i w:val="false"/>
          <w:color w:val="000000"/>
          <w:sz w:val="28"/>
        </w:rPr>
        <w:t>
      31 августа 2016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31 августа 2016 года № 61</w:t>
            </w:r>
          </w:p>
        </w:tc>
      </w:tr>
    </w:tbl>
    <w:bookmarkStart w:name="z20" w:id="13"/>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установления размеров и определения перечня</w:t>
      </w:r>
      <w:r>
        <w:br/>
      </w:r>
      <w:r>
        <w:rPr>
          <w:rFonts w:ascii="Times New Roman"/>
          <w:b/>
          <w:i w:val="false"/>
          <w:color w:val="000000"/>
        </w:rPr>
        <w:t>отдельных категорий нуждающихся граждан</w:t>
      </w:r>
    </w:p>
    <w:bookmarkEnd w:id="13"/>
    <w:bookmarkStart w:name="z21" w:id="14"/>
    <w:p>
      <w:pPr>
        <w:spacing w:after="0"/>
        <w:ind w:left="0"/>
        <w:jc w:val="left"/>
      </w:pPr>
      <w:r>
        <w:rPr>
          <w:rFonts w:ascii="Times New Roman"/>
          <w:b/>
          <w:i w:val="false"/>
          <w:color w:val="000000"/>
        </w:rPr>
        <w:t xml:space="preserve"> 1. Общие положения</w:t>
      </w:r>
    </w:p>
    <w:bookmarkEnd w:id="14"/>
    <w:bookmarkStart w:name="z22" w:id="1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5"/>
    <w:bookmarkStart w:name="z23" w:id="1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 решением маслихата Федоровского района Костанайской области от 20.01.2020 </w:t>
      </w:r>
      <w:r>
        <w:rPr>
          <w:rFonts w:ascii="Times New Roman"/>
          <w:b w:val="false"/>
          <w:i w:val="false"/>
          <w:color w:val="00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8"/>
    <w:bookmarkStart w:name="z26" w:id="1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Костанайской области;</w:t>
      </w:r>
    </w:p>
    <w:bookmarkEnd w:id="19"/>
    <w:bookmarkStart w:name="z27" w:id="2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20"/>
    <w:bookmarkStart w:name="z28" w:id="2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решением маслихата Федоровского района Костанайской области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22"/>
    <w:bookmarkStart w:name="z31" w:id="23"/>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23"/>
    <w:bookmarkStart w:name="z32" w:id="24"/>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24"/>
    <w:bookmarkStart w:name="z33" w:id="25"/>
    <w:p>
      <w:pPr>
        <w:spacing w:after="0"/>
        <w:ind w:left="0"/>
        <w:jc w:val="both"/>
      </w:pPr>
      <w:r>
        <w:rPr>
          <w:rFonts w:ascii="Times New Roman"/>
          <w:b w:val="false"/>
          <w:i w:val="false"/>
          <w:color w:val="000000"/>
          <w:sz w:val="28"/>
        </w:rPr>
        <w:t>
      10)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25"/>
    <w:bookmarkStart w:name="z34" w:id="26"/>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маслихата Федоровского района Костанайской области от 10.04.2019 </w:t>
      </w:r>
      <w:r>
        <w:rPr>
          <w:rFonts w:ascii="Times New Roman"/>
          <w:b w:val="false"/>
          <w:i w:val="false"/>
          <w:color w:val="00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20.01.2020 </w:t>
      </w:r>
      <w:r>
        <w:rPr>
          <w:rFonts w:ascii="Times New Roman"/>
          <w:b w:val="false"/>
          <w:i w:val="false"/>
          <w:color w:val="00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Федоровского района Костанайской области от 20.01.2020 </w:t>
      </w:r>
      <w:r>
        <w:rPr>
          <w:rFonts w:ascii="Times New Roman"/>
          <w:b w:val="false"/>
          <w:i w:val="false"/>
          <w:color w:val="00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28"/>
    <w:bookmarkStart w:name="z37" w:id="29"/>
    <w:p>
      <w:pPr>
        <w:spacing w:after="0"/>
        <w:ind w:left="0"/>
        <w:jc w:val="both"/>
      </w:pPr>
      <w:r>
        <w:rPr>
          <w:rFonts w:ascii="Times New Roman"/>
          <w:b w:val="false"/>
          <w:i w:val="false"/>
          <w:color w:val="000000"/>
          <w:sz w:val="28"/>
        </w:rPr>
        <w:t>
      5. Праздничным днем является День Победы – 9 мая.</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Федоровского района Костанайской области от 20.01.2020 </w:t>
      </w:r>
      <w:r>
        <w:rPr>
          <w:rFonts w:ascii="Times New Roman"/>
          <w:b w:val="false"/>
          <w:i w:val="false"/>
          <w:color w:val="00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0"/>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30"/>
    <w:bookmarkStart w:name="z39" w:id="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w:t>
      </w:r>
    </w:p>
    <w:bookmarkEnd w:id="31"/>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Федоровского района Костанайской области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2"/>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32"/>
    <w:bookmarkStart w:name="z43" w:id="33"/>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33"/>
    <w:bookmarkStart w:name="z44" w:id="34"/>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санаторий и реабилитационные центры и обратно, без учета доходов, в размере не более 3 месячных расчетных показателей;</w:t>
      </w:r>
    </w:p>
    <w:bookmarkEnd w:id="34"/>
    <w:bookmarkStart w:name="z45" w:id="35"/>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w:t>
      </w:r>
      <w:r>
        <w:rPr>
          <w:rFonts w:ascii="Times New Roman"/>
          <w:b w:val="false"/>
          <w:i w:val="false"/>
          <w:color w:val="ff0000"/>
          <w:sz w:val="28"/>
        </w:rPr>
        <w:t xml:space="preserve"> исключен решением маслихата Федоровского района Костанайской области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36"/>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36"/>
    <w:bookmarkStart w:name="z52" w:id="37"/>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p>
    <w:bookmarkEnd w:id="37"/>
    <w:bookmarkStart w:name="z53" w:id="38"/>
    <w:p>
      <w:pPr>
        <w:spacing w:after="0"/>
        <w:ind w:left="0"/>
        <w:jc w:val="both"/>
      </w:pPr>
      <w:r>
        <w:rPr>
          <w:rFonts w:ascii="Times New Roman"/>
          <w:b w:val="false"/>
          <w:i w:val="false"/>
          <w:color w:val="000000"/>
          <w:sz w:val="28"/>
        </w:rPr>
        <w:t>
      7) гражданину (семье), пострадавшему вследствие стихийного бедствия или пожара, без учета доходов, в размере не более 30 месячных расчетных показателей</w:t>
      </w:r>
      <w:r>
        <w:rPr>
          <w:rFonts w:ascii="Times New Roman"/>
          <w:b w:val="false"/>
          <w:i/>
          <w:color w:val="000000"/>
          <w:sz w:val="28"/>
        </w:rPr>
        <w:t>;</w:t>
      </w:r>
    </w:p>
    <w:bookmarkEnd w:id="38"/>
    <w:bookmarkStart w:name="z54" w:id="39"/>
    <w:p>
      <w:pPr>
        <w:spacing w:after="0"/>
        <w:ind w:left="0"/>
        <w:jc w:val="both"/>
      </w:pPr>
      <w:r>
        <w:rPr>
          <w:rFonts w:ascii="Times New Roman"/>
          <w:b w:val="false"/>
          <w:i w:val="false"/>
          <w:color w:val="000000"/>
          <w:sz w:val="28"/>
        </w:rPr>
        <w:t>
      8)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bookmarkEnd w:id="39"/>
    <w:bookmarkStart w:name="z55" w:id="40"/>
    <w:p>
      <w:pPr>
        <w:spacing w:after="0"/>
        <w:ind w:left="0"/>
        <w:jc w:val="both"/>
      </w:pPr>
      <w:r>
        <w:rPr>
          <w:rFonts w:ascii="Times New Roman"/>
          <w:b w:val="false"/>
          <w:i w:val="false"/>
          <w:color w:val="000000"/>
          <w:sz w:val="28"/>
        </w:rPr>
        <w:t>
      9) лицам, приравненным по льготам и гарантиям к участникам и инвалидам Великой Отечественной войны, ко Дню Победы в Великой Отечественной войне, без учета доходов:</w:t>
      </w:r>
    </w:p>
    <w:bookmarkEnd w:id="4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переведенным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ставшими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bookmarkStart w:name="z40" w:id="41"/>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bookmarkEnd w:id="41"/>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 решением маслихата Федоровского района Костанайской области от 20.01.2020 </w:t>
      </w:r>
      <w:r>
        <w:rPr>
          <w:rFonts w:ascii="Times New Roman"/>
          <w:b w:val="false"/>
          <w:i w:val="false"/>
          <w:color w:val="00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Федоровского района Костанайской области от 21.02.2017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10.04.2019 </w:t>
      </w:r>
      <w:r>
        <w:rPr>
          <w:rFonts w:ascii="Times New Roman"/>
          <w:b w:val="false"/>
          <w:i w:val="false"/>
          <w:color w:val="00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17.06.2019 </w:t>
      </w:r>
      <w:r>
        <w:rPr>
          <w:rFonts w:ascii="Times New Roman"/>
          <w:b w:val="false"/>
          <w:i w:val="false"/>
          <w:color w:val="000000"/>
          <w:sz w:val="28"/>
        </w:rPr>
        <w:t>№ 349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20.01.2020 </w:t>
      </w:r>
      <w:r>
        <w:rPr>
          <w:rFonts w:ascii="Times New Roman"/>
          <w:b w:val="false"/>
          <w:i w:val="false"/>
          <w:color w:val="00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2"/>
    <w:bookmarkStart w:name="z57" w:id="43"/>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3"/>
    <w:bookmarkStart w:name="z58" w:id="44"/>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социально-значимого заболевания;</w:t>
      </w:r>
    </w:p>
    <w:bookmarkEnd w:id="44"/>
    <w:bookmarkStart w:name="z59" w:id="45"/>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5"/>
    <w:bookmarkStart w:name="z60" w:id="46"/>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46"/>
    <w:bookmarkStart w:name="z61" w:id="47"/>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7"/>
    <w:bookmarkStart w:name="z62" w:id="48"/>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8"/>
    <w:bookmarkStart w:name="z63" w:id="49"/>
    <w:p>
      <w:pPr>
        <w:spacing w:after="0"/>
        <w:ind w:left="0"/>
        <w:jc w:val="left"/>
      </w:pPr>
      <w:r>
        <w:rPr>
          <w:rFonts w:ascii="Times New Roman"/>
          <w:b/>
          <w:i w:val="false"/>
          <w:color w:val="000000"/>
        </w:rPr>
        <w:t xml:space="preserve"> 3. Порядок оказания социальной помощи</w:t>
      </w:r>
    </w:p>
    <w:bookmarkEnd w:id="49"/>
    <w:bookmarkStart w:name="z64" w:id="50"/>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Федоровского района Костанайской области от 20.01.2020 </w:t>
      </w:r>
      <w:r>
        <w:rPr>
          <w:rFonts w:ascii="Times New Roman"/>
          <w:b w:val="false"/>
          <w:i w:val="false"/>
          <w:color w:val="00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Ежемесячная социальная помощь лицам, указанным в подпунктах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представляют заявление с приложением следующих документов:</w:t>
      </w:r>
    </w:p>
    <w:bookmarkEnd w:id="51"/>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Федоровского района Костанайской области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 сельского округа заявление с приложением следующих документов:</w:t>
      </w:r>
    </w:p>
    <w:bookmarkEnd w:id="52"/>
    <w:bookmarkStart w:name="z49" w:id="53"/>
    <w:p>
      <w:pPr>
        <w:spacing w:after="0"/>
        <w:ind w:left="0"/>
        <w:jc w:val="both"/>
      </w:pPr>
      <w:r>
        <w:rPr>
          <w:rFonts w:ascii="Times New Roman"/>
          <w:b w:val="false"/>
          <w:i w:val="false"/>
          <w:color w:val="000000"/>
          <w:sz w:val="28"/>
        </w:rPr>
        <w:t>
      1) документ, удостоверяющий личность;</w:t>
      </w:r>
    </w:p>
    <w:bookmarkEnd w:id="53"/>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5), 6) пункта 7 настоящих Правил;</w:t>
      </w:r>
    </w:p>
    <w:p>
      <w:pPr>
        <w:spacing w:after="0"/>
        <w:ind w:left="0"/>
        <w:jc w:val="both"/>
      </w:pPr>
      <w:r>
        <w:rPr>
          <w:rFonts w:ascii="Times New Roman"/>
          <w:b w:val="false"/>
          <w:i w:val="false"/>
          <w:color w:val="000000"/>
          <w:sz w:val="28"/>
        </w:rPr>
        <w:t>
      4) акт и (или)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Федоровского района Костанайской области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54"/>
    <w:p>
      <w:pPr>
        <w:spacing w:after="0"/>
        <w:ind w:left="0"/>
        <w:jc w:val="both"/>
      </w:pPr>
      <w:r>
        <w:rPr>
          <w:rFonts w:ascii="Times New Roman"/>
          <w:b w:val="false"/>
          <w:i w:val="false"/>
          <w:color w:val="000000"/>
          <w:sz w:val="28"/>
        </w:rPr>
        <w:t>
      15. Документы предоставляются в подлинниках и копиях для сверки, после чего подлинники документов возвращаются заявителю.</w:t>
      </w:r>
    </w:p>
    <w:bookmarkEnd w:id="54"/>
    <w:bookmarkStart w:name="z77" w:id="55"/>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55"/>
    <w:bookmarkStart w:name="z78" w:id="56"/>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56"/>
    <w:bookmarkStart w:name="z79" w:id="57"/>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7"/>
    <w:bookmarkStart w:name="z80" w:id="58"/>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8"/>
    <w:bookmarkStart w:name="z81" w:id="59"/>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9"/>
    <w:bookmarkStart w:name="z82" w:id="60"/>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решения маслихата Федоровского района Костанайской области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61"/>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1"/>
    <w:bookmarkStart w:name="z84" w:id="62"/>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2"/>
    <w:bookmarkStart w:name="z85" w:id="63"/>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63"/>
    <w:bookmarkStart w:name="z86" w:id="64"/>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4"/>
    <w:bookmarkStart w:name="z87" w:id="65"/>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5"/>
    <w:bookmarkStart w:name="z88" w:id="6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6"/>
    <w:bookmarkStart w:name="z89" w:id="67"/>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7"/>
    <w:bookmarkStart w:name="z90" w:id="68"/>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8"/>
    <w:bookmarkStart w:name="z91" w:id="69"/>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решения маслихата Федоровского района Костанайской области от 10.04.2020 </w:t>
      </w:r>
      <w:r>
        <w:rPr>
          <w:rFonts w:ascii="Times New Roman"/>
          <w:b w:val="false"/>
          <w:i w:val="false"/>
          <w:color w:val="000000"/>
          <w:sz w:val="28"/>
        </w:rPr>
        <w:t>№ 426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70"/>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Федоровского района на текущий финансовый год.</w:t>
      </w:r>
    </w:p>
    <w:bookmarkEnd w:id="70"/>
    <w:bookmarkStart w:name="z93" w:id="71"/>
    <w:p>
      <w:pPr>
        <w:spacing w:after="0"/>
        <w:ind w:left="0"/>
        <w:jc w:val="left"/>
      </w:pPr>
      <w:r>
        <w:rPr>
          <w:rFonts w:ascii="Times New Roman"/>
          <w:b/>
          <w:i w:val="false"/>
          <w:color w:val="000000"/>
        </w:rPr>
        <w:t xml:space="preserve"> 4. Основания для прекращения</w:t>
      </w:r>
      <w:r>
        <w:br/>
      </w:r>
      <w:r>
        <w:rPr>
          <w:rFonts w:ascii="Times New Roman"/>
          <w:b/>
          <w:i w:val="false"/>
          <w:color w:val="000000"/>
        </w:rPr>
        <w:t>и возврата предоставляемой социальной помощи</w:t>
      </w:r>
    </w:p>
    <w:bookmarkEnd w:id="71"/>
    <w:bookmarkStart w:name="z94" w:id="72"/>
    <w:p>
      <w:pPr>
        <w:spacing w:after="0"/>
        <w:ind w:left="0"/>
        <w:jc w:val="both"/>
      </w:pPr>
      <w:r>
        <w:rPr>
          <w:rFonts w:ascii="Times New Roman"/>
          <w:b w:val="false"/>
          <w:i w:val="false"/>
          <w:color w:val="000000"/>
          <w:sz w:val="28"/>
        </w:rPr>
        <w:t>
      27. Социальная помощь прекращается в случаях:</w:t>
      </w:r>
    </w:p>
    <w:bookmarkEnd w:id="72"/>
    <w:bookmarkStart w:name="z95" w:id="73"/>
    <w:p>
      <w:pPr>
        <w:spacing w:after="0"/>
        <w:ind w:left="0"/>
        <w:jc w:val="both"/>
      </w:pPr>
      <w:r>
        <w:rPr>
          <w:rFonts w:ascii="Times New Roman"/>
          <w:b w:val="false"/>
          <w:i w:val="false"/>
          <w:color w:val="000000"/>
          <w:sz w:val="28"/>
        </w:rPr>
        <w:t>
      1) смерти получателя;</w:t>
      </w:r>
    </w:p>
    <w:bookmarkEnd w:id="73"/>
    <w:bookmarkStart w:name="z96" w:id="74"/>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4"/>
    <w:bookmarkStart w:name="z97" w:id="75"/>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5"/>
    <w:bookmarkStart w:name="z98" w:id="76"/>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76"/>
    <w:bookmarkStart w:name="z99" w:id="77"/>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7"/>
    <w:bookmarkStart w:name="z100" w:id="78"/>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8"/>
    <w:bookmarkStart w:name="z101" w:id="79"/>
    <w:p>
      <w:pPr>
        <w:spacing w:after="0"/>
        <w:ind w:left="0"/>
        <w:jc w:val="left"/>
      </w:pPr>
      <w:r>
        <w:rPr>
          <w:rFonts w:ascii="Times New Roman"/>
          <w:b/>
          <w:i w:val="false"/>
          <w:color w:val="000000"/>
        </w:rPr>
        <w:t xml:space="preserve"> 5. Заключительное положение</w:t>
      </w:r>
    </w:p>
    <w:bookmarkEnd w:id="79"/>
    <w:bookmarkStart w:name="z102" w:id="80"/>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