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de81" w14:textId="a8ad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2015 года № 372 "О районном бюджете Федоровского района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20 октября 2016 года № 64. Зарегистрировано Департаментом юстиции Костанайской области 1 ноября 2016 года № 6681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Федоровского района на 2016 - 2018 годы" (зарегистрировано в Реестре государственной регистрации нормативных правовых актов за № 6104, опубликовано 28 января 2016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Федоровского района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2973259,3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634285,9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13666,7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2323206,7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–3211565,0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6259,5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25033,5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18774,0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-244565,2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- 244565,2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Пужанский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Пфунт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2016 года 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372</w:t>
            </w:r>
          </w:p>
        </w:tc>
      </w:tr>
    </w:tbl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58"/>
        <w:gridCol w:w="1166"/>
        <w:gridCol w:w="1166"/>
        <w:gridCol w:w="5366"/>
        <w:gridCol w:w="2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"/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2973259,3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634285,9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109072,9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109072,9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2323206,7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2323206,7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3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3211565,0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310814,1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256832,3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81367,8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80886,5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159452,4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158356,4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10519,6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10519,6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1872967,8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283253,8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283253,8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 организаций дошкольного воспитания и 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233619,8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1498225,3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1428015,1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1360892,1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91488,7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91488,7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 – сирот), и ребенка (детей), оставшегося без попечения родителей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33741,7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93531,4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13680,6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56769,8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56769,8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189845,1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139762,6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139762,6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138108,4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186099,8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63087,2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189915,7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189915,7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189915,7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71205,3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2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2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2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-244565,2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2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244565,2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