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a7189" w14:textId="80a71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Федоровского района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22 декабря 2016 года № 79. Зарегистрировано Департаментом юстиции Костанайской области 5 января 2017 года № 6780.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районный бюджет Федоровского района на 2017 - 2019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3227198,8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858683,7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15648,0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12750,3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2340116,8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3355122,5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6752,5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27227,5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20475,0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- 134676,2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134676,2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Федоровского района Костанайской области от 29.11.2017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предусмотрено на 2017 год объем субвенций, передаваемых из областного бюджета в сумме 1883755,0 тысяч тенге в бюджет района.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2017 год не предусмотрены объемы бюджетных изъятий из бюджета района в областной бюджет.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на 2017 год в сумме 17000,0 тысяч тенге.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 аппаратов акима поселка, села, сельского округа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программ, не подлежащих секвестру в процессе исполнения бюджета Федоровского района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распределение трансфертов органам местного самоуправления между селами, поселками, сельскими округами, городами районного значения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решение вводится в действие с 1 января 2017 года.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IV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Пужанский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финансов Федоровского района"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В. Гринак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декабря 2016 года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79</w:t>
            </w:r>
          </w:p>
        </w:tc>
      </w:tr>
    </w:tbl>
    <w:bookmarkStart w:name="z3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2017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Федоровского района Костанайской области от 29.11.2017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3227198,8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2340116,8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2340116,8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2340116,8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3355122,5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1918918,1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деятельности организаций дошкольного воспитания и 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1505183,2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 – 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 - 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градостроительная и строительная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-134676,2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127923,7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79</w:t>
            </w:r>
          </w:p>
        </w:tc>
      </w:tr>
    </w:tbl>
    <w:bookmarkStart w:name="z244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2018 год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Федоровского района Костанайской области от 29.11.2017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3545596,7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2626829,7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2626829,7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2626829,7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3545596,7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2205699,7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деятельности организаций дошкольного воспитания и 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1316830,5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 – 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градостроительная и строительная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79</w:t>
            </w:r>
          </w:p>
        </w:tc>
      </w:tr>
    </w:tbl>
    <w:bookmarkStart w:name="z437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2019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2207170,0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деятельности организаций дошкольного воспитания и 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(детей–сирот),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79</w:t>
            </w:r>
          </w:p>
        </w:tc>
      </w:tr>
    </w:tbl>
    <w:bookmarkStart w:name="z628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села, сельского округа на 2017 год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Банновского сельского округа Федоровского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Вишневого сельского округа Федоровского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Воронежского сельского округа Федоровского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Камышинского сельского округа Федоровского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Косаральского сельского округа Федоровского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Костряковского сельского округа Федоровского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Коржинкольского сельского округа Федоровского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Ленинского сельского округа Федоровского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Новошумное Федоровского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Первомайского сельского округа Федоровского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Пешковского сельского округа Федоровского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Чандакского сельского округа Федоровского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Федоровского сельского округа Федоровского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79</w:t>
            </w:r>
          </w:p>
        </w:tc>
      </w:tr>
    </w:tbl>
    <w:bookmarkStart w:name="z807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 секвестру в процессе исполнения бюджета Федоровского района на 2017 год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9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79</w:t>
            </w:r>
          </w:p>
        </w:tc>
      </w:tr>
    </w:tbl>
    <w:bookmarkStart w:name="z817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поселками, сельскими округами, городами районного значения на 2017 год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8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Банновского сельского округа Федоровского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Вишневого сельского округа Федоровского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8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Воронежского сельского округа Федоровского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Камышинского сельского округа Федоровского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8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Косаральского сельского округа Федоровского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8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Костряковского сельского округа Федоровского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Коржинкольского сельского округа Федоровского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Ленинского сельского округа Федоровского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9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Новошумное Федоровского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Первомайского сельского округа Федоровского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9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Пешковского сельского округа Федоровского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Чандакского сельского округа Федоровского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Федоровского сельского округа Федоровского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