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f7154" w14:textId="74f71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товарищества с ограниченной ответственностью "КиТ", расположенного на территории села Малороссийка Федоровского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Коржинкольского сельского округа Федоровского района Костанайской области от 25 ноября 2016 года № 18. Зарегистрировано Департаментом юстиции Костанайской области 29 ноября 2016 года № 6714. Утратило силу решением акима Коржинкольского сельского округа Федоровского района Костанайской области от 27 февраля 2017 года № 4</w:t>
      </w:r>
    </w:p>
    <w:p>
      <w:pPr>
        <w:spacing w:after="0"/>
        <w:ind w:left="0"/>
        <w:jc w:val="left"/>
      </w:pPr>
      <w:r>
        <w:rPr>
          <w:rFonts w:ascii="Times New Roman"/>
          <w:b w:val="false"/>
          <w:i w:val="false"/>
          <w:color w:val="ff0000"/>
          <w:sz w:val="28"/>
        </w:rPr>
        <w:t xml:space="preserve">      Сноска. Утратило силу решением акима Коржинкольского сельского округа Федоровского района Костанайской области от 27.02.2017 </w:t>
      </w:r>
      <w:r>
        <w:rPr>
          <w:rFonts w:ascii="Times New Roman"/>
          <w:b w:val="false"/>
          <w:i w:val="false"/>
          <w:color w:val="ff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12.12.2017).</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руководителя государственного учреждения "Федоровская районная территориальная инспекция Комитета ветеринарного контроля и надзора Министерства сельского хозяйства Республики Казахстан" от 19 августа 2016 года № 01-20-156 аким Коржинкольского сельского округа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1. Установить ограничительные мероприятия на территории товарищества с ограниченной ответственностью "КиТ", расположенного на территории села Малороссийка Федоровского района Костанайской области, в связи с возникновением болезни бруцеллез крупного рогатого скота.</w:t>
      </w:r>
      <w:r>
        <w:br/>
      </w:r>
      <w:r>
        <w:rPr>
          <w:rFonts w:ascii="Times New Roman"/>
          <w:b w:val="false"/>
          <w:i w:val="false"/>
          <w:color w:val="000000"/>
          <w:sz w:val="28"/>
        </w:rPr>
        <w:t>
      </w:t>
      </w:r>
      <w:r>
        <w:rPr>
          <w:rFonts w:ascii="Times New Roman"/>
          <w:b w:val="false"/>
          <w:i w:val="false"/>
          <w:color w:val="000000"/>
          <w:sz w:val="28"/>
        </w:rPr>
        <w:t>2. Рекомендовать государственному учреждению "Отдел ветеринарии акимата Федоровского района" (по согласованию), государственному учреждению "Федоровская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"Федоровское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решения оставляю за собой.</w:t>
      </w:r>
      <w:r>
        <w:br/>
      </w:r>
      <w:r>
        <w:rPr>
          <w:rFonts w:ascii="Times New Roman"/>
          <w:b w:val="false"/>
          <w:i w:val="false"/>
          <w:color w:val="000000"/>
          <w:sz w:val="28"/>
        </w:rPr>
        <w:t>
      </w:t>
      </w:r>
      <w:r>
        <w:rPr>
          <w:rFonts w:ascii="Times New Roman"/>
          <w:b w:val="false"/>
          <w:i w:val="false"/>
          <w:color w:val="000000"/>
          <w:sz w:val="28"/>
        </w:rPr>
        <w:t>4.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19 августа 2016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Абдурахманов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"СОГЛАСОВАНО"</w:t>
      </w:r>
      <w:r>
        <w:br/>
      </w:r>
      <w:r>
        <w:rPr>
          <w:rFonts w:ascii="Times New Roman"/>
          <w:b w:val="false"/>
          <w:i w:val="false"/>
          <w:color w:val="000000"/>
          <w:sz w:val="28"/>
        </w:rPr>
        <w:t>
      </w:t>
      </w:r>
      <w:r>
        <w:rPr>
          <w:rFonts w:ascii="Times New Roman"/>
          <w:b w:val="false"/>
          <w:i w:val="false"/>
          <w:color w:val="000000"/>
          <w:sz w:val="28"/>
        </w:rPr>
        <w:t>Руководитель государственного</w:t>
      </w:r>
      <w:r>
        <w:br/>
      </w:r>
      <w:r>
        <w:rPr>
          <w:rFonts w:ascii="Times New Roman"/>
          <w:b w:val="false"/>
          <w:i w:val="false"/>
          <w:color w:val="000000"/>
          <w:sz w:val="28"/>
        </w:rPr>
        <w:t>
      </w:t>
      </w:r>
      <w:r>
        <w:rPr>
          <w:rFonts w:ascii="Times New Roman"/>
          <w:b w:val="false"/>
          <w:i w:val="false"/>
          <w:color w:val="000000"/>
          <w:sz w:val="28"/>
        </w:rPr>
        <w:t>учреждения "Федоровская районная</w:t>
      </w:r>
      <w:r>
        <w:br/>
      </w:r>
      <w:r>
        <w:rPr>
          <w:rFonts w:ascii="Times New Roman"/>
          <w:b w:val="false"/>
          <w:i w:val="false"/>
          <w:color w:val="000000"/>
          <w:sz w:val="28"/>
        </w:rPr>
        <w:t>
      </w:t>
      </w:r>
      <w:r>
        <w:rPr>
          <w:rFonts w:ascii="Times New Roman"/>
          <w:b w:val="false"/>
          <w:i w:val="false"/>
          <w:color w:val="000000"/>
          <w:sz w:val="28"/>
        </w:rPr>
        <w:t>территориальная инспекция</w:t>
      </w:r>
      <w:r>
        <w:br/>
      </w:r>
      <w:r>
        <w:rPr>
          <w:rFonts w:ascii="Times New Roman"/>
          <w:b w:val="false"/>
          <w:i w:val="false"/>
          <w:color w:val="000000"/>
          <w:sz w:val="28"/>
        </w:rPr>
        <w:t>
      </w:t>
      </w:r>
      <w:r>
        <w:rPr>
          <w:rFonts w:ascii="Times New Roman"/>
          <w:b w:val="false"/>
          <w:i w:val="false"/>
          <w:color w:val="000000"/>
          <w:sz w:val="28"/>
        </w:rPr>
        <w:t>Комитета ветеринарного контроля</w:t>
      </w:r>
      <w:r>
        <w:br/>
      </w:r>
      <w:r>
        <w:rPr>
          <w:rFonts w:ascii="Times New Roman"/>
          <w:b w:val="false"/>
          <w:i w:val="false"/>
          <w:color w:val="000000"/>
          <w:sz w:val="28"/>
        </w:rPr>
        <w:t>
      </w:t>
      </w:r>
      <w:r>
        <w:rPr>
          <w:rFonts w:ascii="Times New Roman"/>
          <w:b w:val="false"/>
          <w:i w:val="false"/>
          <w:color w:val="000000"/>
          <w:sz w:val="28"/>
        </w:rPr>
        <w:t>и надзора Министерства сельского</w:t>
      </w:r>
      <w:r>
        <w:br/>
      </w:r>
      <w:r>
        <w:rPr>
          <w:rFonts w:ascii="Times New Roman"/>
          <w:b w:val="false"/>
          <w:i w:val="false"/>
          <w:color w:val="000000"/>
          <w:sz w:val="28"/>
        </w:rPr>
        <w:t>
      </w:t>
      </w:r>
      <w:r>
        <w:rPr>
          <w:rFonts w:ascii="Times New Roman"/>
          <w:b w:val="false"/>
          <w:i w:val="false"/>
          <w:color w:val="000000"/>
          <w:sz w:val="28"/>
        </w:rPr>
        <w:t>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______________ Нуркин М.Б.</w:t>
      </w:r>
      <w:r>
        <w:br/>
      </w:r>
      <w:r>
        <w:rPr>
          <w:rFonts w:ascii="Times New Roman"/>
          <w:b w:val="false"/>
          <w:i w:val="false"/>
          <w:color w:val="000000"/>
          <w:sz w:val="28"/>
        </w:rPr>
        <w:t>
      </w:t>
      </w:r>
      <w:r>
        <w:rPr>
          <w:rFonts w:ascii="Times New Roman"/>
          <w:b w:val="false"/>
          <w:i w:val="false"/>
          <w:color w:val="000000"/>
          <w:sz w:val="28"/>
        </w:rPr>
        <w:t>25 ноября 2016 года</w:t>
      </w:r>
      <w:r>
        <w:br/>
      </w:r>
      <w:r>
        <w:rPr>
          <w:rFonts w:ascii="Times New Roman"/>
          <w:b w:val="false"/>
          <w:i w:val="false"/>
          <w:color w:val="000000"/>
          <w:sz w:val="28"/>
        </w:rPr>
        <w:t>
      </w:t>
      </w:r>
      <w:r>
        <w:rPr>
          <w:rFonts w:ascii="Times New Roman"/>
          <w:b w:val="false"/>
          <w:i w:val="false"/>
          <w:color w:val="000000"/>
          <w:sz w:val="28"/>
        </w:rPr>
        <w:t>"СОГЛАСОВАНО"</w:t>
      </w:r>
      <w:r>
        <w:br/>
      </w:r>
      <w:r>
        <w:rPr>
          <w:rFonts w:ascii="Times New Roman"/>
          <w:b w:val="false"/>
          <w:i w:val="false"/>
          <w:color w:val="000000"/>
          <w:sz w:val="28"/>
        </w:rPr>
        <w:t>
      </w:t>
      </w:r>
      <w:r>
        <w:rPr>
          <w:rFonts w:ascii="Times New Roman"/>
          <w:b w:val="false"/>
          <w:i w:val="false"/>
          <w:color w:val="000000"/>
          <w:sz w:val="28"/>
        </w:rPr>
        <w:t>Руководитель республиканского</w:t>
      </w:r>
      <w:r>
        <w:br/>
      </w:r>
      <w:r>
        <w:rPr>
          <w:rFonts w:ascii="Times New Roman"/>
          <w:b w:val="false"/>
          <w:i w:val="false"/>
          <w:color w:val="000000"/>
          <w:sz w:val="28"/>
        </w:rPr>
        <w:t>
      </w:t>
      </w:r>
      <w:r>
        <w:rPr>
          <w:rFonts w:ascii="Times New Roman"/>
          <w:b w:val="false"/>
          <w:i w:val="false"/>
          <w:color w:val="000000"/>
          <w:sz w:val="28"/>
        </w:rPr>
        <w:t>государственного учреждения</w:t>
      </w:r>
      <w:r>
        <w:br/>
      </w:r>
      <w:r>
        <w:rPr>
          <w:rFonts w:ascii="Times New Roman"/>
          <w:b w:val="false"/>
          <w:i w:val="false"/>
          <w:color w:val="000000"/>
          <w:sz w:val="28"/>
        </w:rPr>
        <w:t>
      </w:t>
      </w:r>
      <w:r>
        <w:rPr>
          <w:rFonts w:ascii="Times New Roman"/>
          <w:b w:val="false"/>
          <w:i w:val="false"/>
          <w:color w:val="000000"/>
          <w:sz w:val="28"/>
        </w:rPr>
        <w:t>"Федоровское районное управление</w:t>
      </w:r>
      <w:r>
        <w:br/>
      </w:r>
      <w:r>
        <w:rPr>
          <w:rFonts w:ascii="Times New Roman"/>
          <w:b w:val="false"/>
          <w:i w:val="false"/>
          <w:color w:val="000000"/>
          <w:sz w:val="28"/>
        </w:rPr>
        <w:t>
      </w:t>
      </w:r>
      <w:r>
        <w:rPr>
          <w:rFonts w:ascii="Times New Roman"/>
          <w:b w:val="false"/>
          <w:i w:val="false"/>
          <w:color w:val="000000"/>
          <w:sz w:val="28"/>
        </w:rPr>
        <w:t>по защите прав потребителей</w:t>
      </w:r>
      <w:r>
        <w:br/>
      </w:r>
      <w:r>
        <w:rPr>
          <w:rFonts w:ascii="Times New Roman"/>
          <w:b w:val="false"/>
          <w:i w:val="false"/>
          <w:color w:val="000000"/>
          <w:sz w:val="28"/>
        </w:rPr>
        <w:t>
      </w:t>
      </w:r>
      <w:r>
        <w:rPr>
          <w:rFonts w:ascii="Times New Roman"/>
          <w:b w:val="false"/>
          <w:i w:val="false"/>
          <w:color w:val="000000"/>
          <w:sz w:val="28"/>
        </w:rPr>
        <w:t>Департамента по защите прав потребителей</w:t>
      </w:r>
      <w:r>
        <w:br/>
      </w:r>
      <w:r>
        <w:rPr>
          <w:rFonts w:ascii="Times New Roman"/>
          <w:b w:val="false"/>
          <w:i w:val="false"/>
          <w:color w:val="000000"/>
          <w:sz w:val="28"/>
        </w:rPr>
        <w:t>
      </w:t>
      </w:r>
      <w:r>
        <w:rPr>
          <w:rFonts w:ascii="Times New Roman"/>
          <w:b w:val="false"/>
          <w:i w:val="false"/>
          <w:color w:val="000000"/>
          <w:sz w:val="28"/>
        </w:rPr>
        <w:t>Костанайской области Комитета по защите</w:t>
      </w:r>
      <w:r>
        <w:br/>
      </w:r>
      <w:r>
        <w:rPr>
          <w:rFonts w:ascii="Times New Roman"/>
          <w:b w:val="false"/>
          <w:i w:val="false"/>
          <w:color w:val="000000"/>
          <w:sz w:val="28"/>
        </w:rPr>
        <w:t>
      </w:t>
      </w:r>
      <w:r>
        <w:rPr>
          <w:rFonts w:ascii="Times New Roman"/>
          <w:b w:val="false"/>
          <w:i w:val="false"/>
          <w:color w:val="000000"/>
          <w:sz w:val="28"/>
        </w:rPr>
        <w:t>прав потребителей Министерства</w:t>
      </w:r>
      <w:r>
        <w:br/>
      </w:r>
      <w:r>
        <w:rPr>
          <w:rFonts w:ascii="Times New Roman"/>
          <w:b w:val="false"/>
          <w:i w:val="false"/>
          <w:color w:val="000000"/>
          <w:sz w:val="28"/>
        </w:rPr>
        <w:t>
      </w:t>
      </w:r>
      <w:r>
        <w:rPr>
          <w:rFonts w:ascii="Times New Roman"/>
          <w:b w:val="false"/>
          <w:i w:val="false"/>
          <w:color w:val="000000"/>
          <w:sz w:val="28"/>
        </w:rPr>
        <w:t>национальной экономики Республики</w:t>
      </w:r>
      <w:r>
        <w:br/>
      </w:r>
      <w:r>
        <w:rPr>
          <w:rFonts w:ascii="Times New Roman"/>
          <w:b w:val="false"/>
          <w:i w:val="false"/>
          <w:color w:val="000000"/>
          <w:sz w:val="28"/>
        </w:rPr>
        <w:t>
      </w:t>
      </w:r>
      <w:r>
        <w:rPr>
          <w:rFonts w:ascii="Times New Roman"/>
          <w:b w:val="false"/>
          <w:i w:val="false"/>
          <w:color w:val="000000"/>
          <w:sz w:val="28"/>
        </w:rPr>
        <w:t>Казахстан"</w:t>
      </w:r>
      <w:r>
        <w:br/>
      </w:r>
      <w:r>
        <w:rPr>
          <w:rFonts w:ascii="Times New Roman"/>
          <w:b w:val="false"/>
          <w:i w:val="false"/>
          <w:color w:val="000000"/>
          <w:sz w:val="28"/>
        </w:rPr>
        <w:t>
      </w:t>
      </w:r>
      <w:r>
        <w:rPr>
          <w:rFonts w:ascii="Times New Roman"/>
          <w:b w:val="false"/>
          <w:i w:val="false"/>
          <w:color w:val="000000"/>
          <w:sz w:val="28"/>
        </w:rPr>
        <w:t>______________ Джагалтаев Е.К.</w:t>
      </w:r>
      <w:r>
        <w:br/>
      </w:r>
      <w:r>
        <w:rPr>
          <w:rFonts w:ascii="Times New Roman"/>
          <w:b w:val="false"/>
          <w:i w:val="false"/>
          <w:color w:val="000000"/>
          <w:sz w:val="28"/>
        </w:rPr>
        <w:t>
      </w:t>
      </w:r>
      <w:r>
        <w:rPr>
          <w:rFonts w:ascii="Times New Roman"/>
          <w:b w:val="false"/>
          <w:i w:val="false"/>
          <w:color w:val="000000"/>
          <w:sz w:val="28"/>
        </w:rPr>
        <w:t>25 ноября 2016 года</w:t>
      </w:r>
      <w:r>
        <w:br/>
      </w:r>
      <w:r>
        <w:rPr>
          <w:rFonts w:ascii="Times New Roman"/>
          <w:b w:val="false"/>
          <w:i w:val="false"/>
          <w:color w:val="000000"/>
          <w:sz w:val="28"/>
        </w:rPr>
        <w:t>
      </w:t>
      </w:r>
      <w:r>
        <w:rPr>
          <w:rFonts w:ascii="Times New Roman"/>
          <w:b w:val="false"/>
          <w:i w:val="false"/>
          <w:color w:val="000000"/>
          <w:sz w:val="28"/>
        </w:rPr>
        <w:t>"СОГЛАСОВАНО"</w:t>
      </w:r>
      <w:r>
        <w:br/>
      </w:r>
      <w:r>
        <w:rPr>
          <w:rFonts w:ascii="Times New Roman"/>
          <w:b w:val="false"/>
          <w:i w:val="false"/>
          <w:color w:val="000000"/>
          <w:sz w:val="28"/>
        </w:rPr>
        <w:t>
      </w:t>
      </w:r>
      <w:r>
        <w:rPr>
          <w:rFonts w:ascii="Times New Roman"/>
          <w:b w:val="false"/>
          <w:i w:val="false"/>
          <w:color w:val="000000"/>
          <w:sz w:val="28"/>
        </w:rPr>
        <w:t>Руководитель государственного</w:t>
      </w:r>
      <w:r>
        <w:br/>
      </w:r>
      <w:r>
        <w:rPr>
          <w:rFonts w:ascii="Times New Roman"/>
          <w:b w:val="false"/>
          <w:i w:val="false"/>
          <w:color w:val="000000"/>
          <w:sz w:val="28"/>
        </w:rPr>
        <w:t>
      </w:t>
      </w:r>
      <w:r>
        <w:rPr>
          <w:rFonts w:ascii="Times New Roman"/>
          <w:b w:val="false"/>
          <w:i w:val="false"/>
          <w:color w:val="000000"/>
          <w:sz w:val="28"/>
        </w:rPr>
        <w:t>учреждения "Отдел ветеринарии</w:t>
      </w:r>
      <w:r>
        <w:br/>
      </w:r>
      <w:r>
        <w:rPr>
          <w:rFonts w:ascii="Times New Roman"/>
          <w:b w:val="false"/>
          <w:i w:val="false"/>
          <w:color w:val="000000"/>
          <w:sz w:val="28"/>
        </w:rPr>
        <w:t>
      </w:t>
      </w:r>
      <w:r>
        <w:rPr>
          <w:rFonts w:ascii="Times New Roman"/>
          <w:b w:val="false"/>
          <w:i w:val="false"/>
          <w:color w:val="000000"/>
          <w:sz w:val="28"/>
        </w:rPr>
        <w:t>акимата Федоровского района"</w:t>
      </w:r>
      <w:r>
        <w:br/>
      </w:r>
      <w:r>
        <w:rPr>
          <w:rFonts w:ascii="Times New Roman"/>
          <w:b w:val="false"/>
          <w:i w:val="false"/>
          <w:color w:val="000000"/>
          <w:sz w:val="28"/>
        </w:rPr>
        <w:t>
      </w:t>
      </w:r>
      <w:r>
        <w:rPr>
          <w:rFonts w:ascii="Times New Roman"/>
          <w:b w:val="false"/>
          <w:i w:val="false"/>
          <w:color w:val="000000"/>
          <w:sz w:val="28"/>
        </w:rPr>
        <w:t>______________ Успанов У.А.</w:t>
      </w:r>
      <w:r>
        <w:br/>
      </w:r>
      <w:r>
        <w:rPr>
          <w:rFonts w:ascii="Times New Roman"/>
          <w:b w:val="false"/>
          <w:i w:val="false"/>
          <w:color w:val="000000"/>
          <w:sz w:val="28"/>
        </w:rPr>
        <w:t>
      </w:t>
      </w:r>
      <w:r>
        <w:rPr>
          <w:rFonts w:ascii="Times New Roman"/>
          <w:b w:val="false"/>
          <w:i w:val="false"/>
          <w:color w:val="000000"/>
          <w:sz w:val="28"/>
        </w:rPr>
        <w:t>25 ноября 2016 года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