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bda0" w14:textId="263b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(XLVI сессия, V созыв) от 10 декабря 2015 года № 394/46 "Об областном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18 февраля 2016 года № 438/49. Зарегистрировано Департаментом юстиции Павлодарской области 19 февраля 2016 года № 4929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 (зарегистрированное в Реестре государственной регистрации нормативных правовых актов за № 4852, опубликованное в газете "Регион.КZ" от 25 декабря 2015 года № 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"106384508" заменить цифрами "106478304";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"1342642" заменить цифрами "1340882";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"72484064" заменить цифрами "72579620";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"106098721" заменить цифрами "106166157";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"260536" заменить цифрами "370535";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"2132347" заменить цифрами "2022348";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"-260536" заменить цифрами "-344175";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"260536" заменить цифрами "344175";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"669471" заменить цифрами "667557";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"1361045" заменить цифрами "1259045";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"668000" заменить цифрами "284561";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 X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438/49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106 478 304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903"/>
        <w:gridCol w:w="903"/>
        <w:gridCol w:w="645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106 166 157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4 988 046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13 786 603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