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1c1e" w14:textId="4f41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18 февраля 2016 года № 441/49. Зарегистрировано Департаментом юстиции Павлодарской области 9 марта 2016 года № 4971. Утратило силу решением маслихата Павлодарской области от 31 марта 2017 года № 112/12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31.03.2017 № 112/12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18 сентября 2015 года № 388/44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Павлодарской области" (зарегистрировано в Реестре государственной регистрации нормативных правовых актов за № 4734, опубликовано в газете "Регион. kz" от 9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руководителя аппарата государственного учреждения "Аппарат маслихата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441/49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Павлодарской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оценки деятельности административных государственных служащих корпуса "Б" государственного учреждения "Аппарат маслихата Павлодарской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Павлодарской области"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документационный отдел аппарата маслихата Павлодарской области (далее-документационный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составляется в двух экземплярах. Один экземпляр передается в документационный отдел.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Документационный отдел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Документационный отдел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документационного отдела,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с учетом представленных документационным отделом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документационного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документационного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документационным отделом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Заполненные оценочные листы направляются в документационный отдел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Документационный отдел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служащего корпуса "Б" вычисляется документационным отделом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Документационный отдел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документационным отделом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Документационный отдел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документационного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документационном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7"/>
        <w:gridCol w:w="6693"/>
      </w:tblGrid>
      <w:tr>
        <w:trPr>
          <w:trHeight w:val="30" w:hRule="atLeast"/>
        </w:trPr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8"/>
        <w:gridCol w:w="6372"/>
      </w:tblGrid>
      <w:tr>
        <w:trPr>
          <w:trHeight w:val="30" w:hRule="atLeast"/>
        </w:trPr>
        <w:tc>
          <w:tcPr>
            <w:tcW w:w="5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