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11f9" w14:textId="0461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индустриально-инновационного развития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25 февраля 2016 года № 67/2. Зарегистрировано Департаментом юстиции Павлодарской области 10 марта 2016 года № 4979. Утратило силу постановлением акимата Павлодарской области от 15 ноября 2017 года № 355/6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15.11.2017 № 355/6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индустриально-инновационного развития Павлодарской области".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индустриально-инновационного развития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области Дычко Н.В.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67/2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индустриально-инновационного</w:t>
      </w:r>
      <w:r>
        <w:br/>
      </w:r>
      <w:r>
        <w:rPr>
          <w:rFonts w:ascii="Times New Roman"/>
          <w:b/>
          <w:i w:val="false"/>
          <w:color w:val="000000"/>
        </w:rPr>
        <w:t>развития Павлодарской области"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индустриально-инновационного развития Павлодарской области" является государственным органом Республики Казахстан, осуществляющим руководство на областном уровне в сфере индустриально-инновационного развития в пределах своей компетенции.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"Управление индустриально-инновационного развития Павлодарской области" не имеет ведомств.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"Управление индустриально-инновационного развития Павлодарской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акимата и акима области, иными нормативными правовыми актами, а также настоящим Положением.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"Управление индустриально-инновационного развития Павлодарской области"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 в соответствии с законодательством Республики Казахстан, счет в органах казначейства.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"Управление индустриально-инновационного развития Павлодарской области"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"Управление индустриально-инновационного развития Павлодарской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"Управление индустриально-инновационного развития Павлодарской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индустриально-инновационного развития Павлодарской области" и другими актами, предусмотренными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государственного учреждения "Управление индустриально-инновационного развития Павлодарской области" утверждаются в соответствии с действующим законодательством.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"Управление индустриально-инновационного развития Павлодарской области": Республика Казахстан, Павлодарская область, 140000, город Павлодар, улица Ленина, 61.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"Управление индустриально-инновационного развития Павлодарской области":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- пятница с 9 часов 00 минут до 18 часов 30 минут, обеденный перерыв с 13 часов 00 минут до 14 часов 30 минут, выходные дни: суббота - воскресенье.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органа на государственном языке - "Павлодар облысының индустриялық-инновациялык дамыту басқармасы" мемлекеттік мекемесі;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- государственное учреждение "Управление индустриально-инновационного развития Павлодарской области".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"Управление индустриально-инновационного развития Павлодарской области" является государство в лице акимата Павлодарской области.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индустриально-инновационного развития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"Управление индустриально-инновационного развития Павлодарской области" осуществляется из областного бюджета.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"Управление индустриально-инновационного развития Павлодарской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индустриально-инновационного развития Павлодарской области".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"Управление индустриально-инновационного развития Павлодарской области" законодательными актами будет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 функции, права</w:t>
      </w:r>
      <w:r>
        <w:br/>
      </w:r>
      <w:r>
        <w:rPr>
          <w:rFonts w:ascii="Times New Roman"/>
          <w:b/>
          <w:i w:val="false"/>
          <w:color w:val="000000"/>
        </w:rPr>
        <w:t>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индустриально-инновационного развития Павлодарской области"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Миссия государственного учреждения "Управление индустриально-инновационного развития Павлодарской области": создание благоприятных условий для индустриально-инновационного развития Павлодарской области.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Целью государственного учреждения "Управление индустриально-инновационного развития Павлодарской области" является проведение государственной политики, направленной на эффективное развитие промышленного потенциала и индустриально-инновационное развитие Павлодарской области.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Предметом деятельности государственного учреждения "Управление индустриально-инновационного развития Павлодарской области" является осуществление на областном уровне государственной политики в вопросах индустриально-инновационного развития.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Задачи: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благоприятных условий для развития приоритетных секторов экономики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условий для развития новых конкурентоспособных производств;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поддержка эффективного внедрения инноваций и развития высокотехнологичных производств;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повышение инвестиционной привлекательности и экспортного потенциала субъектов индустриально-инновационной деятельности.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прав владения и пользования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лиц, в случаях, предусмотренных актами акимата и акима области, иными нормативными правовыми актами, в том числе принятие решений в отношении них, аналогично компетенции уполномоченных органов соответствующей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формировании и реализации государственной политики в сфере государственной поддержки индустриально-инновационной деятельности на территории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утверждение Карты поддержки предпринимательства региона с участием Палаты предпринимателей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оказание методической, консультационной, практической и иной помощи элементам индустриально-инновационной инфраструктуры, субъектам индустриально-инновационной системы, осуществляющим государственную поддержку индустриально-инновационной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сбора, анализа и предоставление в уполномоченный орган в области государственной поддержки индустриально-инновационной деятельности информации по местному содержанию в закупках организаций согласно перечню, утвержденному Правительством Республики Казахстан, по форме и в сроки, установленные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оказания содействия в модернизации (техническом перевооружении), улучшении и (или) восстановлении инвестиционной привлекательности производственных объектов с целью повышения производительности труда, удлинения производственной цепочки и расширения рынка, а также создания и восстановления производственных мощностей с сохранением рабочих мест, запуска реанимируемых производств;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реализация и мониторинг Программы развития территории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предоставление в уполномоченный орган в области государственной поддержки индустриально-инновационной деятельности информации о реализации мер государственной поддержки индустриально-инновационной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оказание содействия субъектам индустриально-инновационной деятельности в коммерциализации технологий;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оказание содействия субъектам индустриально-инновационной деятельности в развитии экспортного потенциала;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реализация государственной политики в сфере функционирования специальной экономической зоны "Павлодар";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привлечение участников специальной экономической зоны "Павлодар" для участия в деятельности специальной экономической зоны "Павлодар";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мониторинга за выполнением условий договоров об осуществлении деятельности на территории специальной экономической зоны "Павлодар", а также анализ данных мониторинга.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Права и обязанности: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на рассмотрение акимата и акима области предложения по основным направлениям развития курируемых отраслей промышленности, индустриально-инновационному развитию области, привлечению инвестиций, оперативному решению возникающих проблем в отраслях;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порядке по согласованию с государственными органами, организациями, предприятиями, должностными лицами и гражданами информацию по вопросам, связанным с исполнением задач, поставленных перед государственным учреждением "Управление индустриально-инновационного развития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привлекать к работе специалистов других исполнительных органов, финансируемых из местных бюджетов, по согласованию с их руководителями;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интересы государственного учреждения "Управление индустриально-инновационного развития Павлодарской области" в государственных органах,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заключать договора, соглашения в пределах своей компетенции.</w:t>
      </w:r>
    </w:p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индустриально-инновационного развития</w:t>
      </w:r>
      <w:r>
        <w:br/>
      </w:r>
      <w:r>
        <w:rPr>
          <w:rFonts w:ascii="Times New Roman"/>
          <w:b/>
          <w:i w:val="false"/>
          <w:color w:val="000000"/>
        </w:rPr>
        <w:t>Павлодарской области"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государственным учреждением "Управление индустриально-инновационного развития Павлодарской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индустриально-инновационного развития Павлодарской области" задач и осуществление им своих функций.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государственного учреждения "Управление индустриально-инновационного развития Павлодарской области" назначается на должность и освобождается от должности акимом области в соответствии с действующим законодательством Республики Казахстан.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Первый руководитель государственного учреждения "Управление индустриально-инновационного развития Павлодарской области"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Полномочия первого руководителя государственного учреждения "Управление индустриально-инновационного развития Павлодарской области":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государственного учреждения "Управление индустриально-инновационного развития Павлодарской области",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функции и полномочия работников структурных подразделений государственного учреждения "Управление индустриально-инновационного развития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государственного учреждения "Управление индустриально-инновационного развития Павлодарской области"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в порядке, установленном законодательством Республики Казахстан, поощрение работников государственного учреждения "Управление индустриально-инновационного развития Павлодарской области",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 по вопросам, входящим в его компетенцию, обязательные для выполнения всеми работниками государственного учреждения "Управление индустриально-инновационного развития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 структурных подразделениях, должностные инструкции работников государственного учреждения "Управление индустриально-инновационного развития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государственное учреждение "Управление индустриально-инновационного развития Павлодарской области" во всех государственных органах и иных организациях независимо от форм собственности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разработку структуры государственного учреждения "Управление индустриально-инновационного развития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совещания государственного учреждения "Управление индустриально-инновационного развития Павлодарской области" с участием руководителей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перспективные и текущие планы работы государственного учреждения "Управление индустриально-инновационного развития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противодействует коррупции и несет за это персональную ответственность.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"Управление индустриально-инновационного развития Павлодарской области" в период его отсутствия осуществляется лицом, его замещающим в соответствии с действующим законодательством.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Первый руководитель государственного учреждения "Управление индустриально-инновационного развития Павлодарской области" определяет полномочия своих заместителей в соответствии с действующим законодательством.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Взаимоотношения между государственным учреждением "Управление индустриально-инновационного развития Павлодарской области"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Взаимоотношения между государственным учреждением "Управление индустриально-инновационного развития Павлодарской области" и уполномоченным органом соответствующей отрасли регулируются действующим законодательством Республики Казахстан.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Взаимоотношения между администрацией государственного учреждения "Управление индустриально-инновационного развития Павлодарской области" и трудовым коллективом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 </w:t>
      </w:r>
    </w:p>
    <w:bookmarkEnd w:id="36"/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"Управление</w:t>
      </w:r>
      <w:r>
        <w:br/>
      </w:r>
      <w:r>
        <w:rPr>
          <w:rFonts w:ascii="Times New Roman"/>
          <w:b/>
          <w:i w:val="false"/>
          <w:color w:val="000000"/>
        </w:rPr>
        <w:t>индустриально-инновационного развития Павлодарской области"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учреждение "Управление индустриально-инновационного развития Павлодарской области"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"Управление индустриально-инновационного развития Павлодарской области" формируется за счет имущества, переданного ему собственником, и иных источников, не запрещенных законодательством Республики Казахстан.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Имущество, закрепленное за государственным учреждением "Управление индустриально-инновационного развития Павлодарской области" относится к областной коммунальной собственности.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Государственное учреждение "Управление индустриально-инновационного развития Павлодарской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0"/>
    <w:bookmarkStart w:name="z4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"Управление индустриально-инновационного</w:t>
      </w:r>
      <w:r>
        <w:br/>
      </w:r>
      <w:r>
        <w:rPr>
          <w:rFonts w:ascii="Times New Roman"/>
          <w:b/>
          <w:i w:val="false"/>
          <w:color w:val="000000"/>
        </w:rPr>
        <w:t>развития Павлодарской области"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Реорганизация и упразднение государственного учреждения "Управление индустриально-инновационного развития Павлодарской области" осуществляются в соответствии с законодательством Республики Казахстан.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ликвидации государственного учреждения "Управление индустриально-инновационного развития Павлодарской области" имущество, оставшееся после удовлетворения требований кредиторов, остается в областной коммунальной собственности.</w:t>
      </w:r>
    </w:p>
    <w:bookmarkEnd w:id="43"/>
    <w:bookmarkStart w:name="z4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индустриально-инновационного развития</w:t>
      </w:r>
      <w:r>
        <w:br/>
      </w:r>
      <w:r>
        <w:rPr>
          <w:rFonts w:ascii="Times New Roman"/>
          <w:b/>
          <w:i w:val="false"/>
          <w:color w:val="000000"/>
        </w:rPr>
        <w:t>Павлодарской области"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Акционерное общество "Управляющая компания специальной экономической зоны "Павлодар";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Товарищество с ограниченной ответственностью "Агентство по привлечению инвестиций";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Товарищество с ограниченной ответственностью "Павлодарский региональный научно-технологический центр" (в отношении государственной доли участия в размере 49% уставного капитала).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