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c8e3" w14:textId="f0dc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26 июня 2014 года № 214/6 "Об утверждении Положения о государственном учреждении "Управление архитектуры и градостроительства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25 февраля 2016 года № 54/2. Зарегистрировано Департаментом юстиции Павлодарской области 24 марта 2016 года № 5008. Утратило силу постановлением акимата Павлодарской области от 29 января 2018 года № 28/1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29.01.2018 № 28/1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26 июня 2014 года № 214/6 "Об утверждении Положения о государственном учреждении "Управление архитектуры и градостроительства Павлодарской области" (зарегистрировано в Реестре государственной регистрации нормативных правовых актов за № 3895, опубликовано 5 августа 2014 года в газетах "Звезда Прииртышья", "Сарыарқа самалы")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архитектуры и градостроительства Павлодарской области",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19) исключить.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архитектуры и градостроительства Павлодарской области"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первого заместителя акима области Турганова Д.Н.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