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5a5a2" w14:textId="d65a5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Павлодарской области от 29 января 2015 года № 16/1 "Об утверждении Положения о государственном учреждении "Управление ветеринарии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25 февраля 2016 года № 58/2. Зарегистрировано Департаментом юстиции Павлодарской области 25 марта 2016 года № 5013. Утратило силу постановлением акимата Павлодарской области от 26 мая 2017 года № 146/3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26.05.2017 № 146/3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29 января 2015 года № 16/1 "Об утверждении Положения о государственном учреждении "Управление ветеринарии Павлодарской области" (зарегистрировано в Реестре государственной регистрации нормативных правовых актов за № 4305, опубликовано 21 февраля 2015 года в газетах "Звезда Прииртышья, "Сарыарқа самалы")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ветеринарии Павлодарской области",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33)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6)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"Управление ветеринарии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размещение настоящего постановления на интернет-ресурсе акимата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постановления возложить на заместителя акима области Ашимбетова Н.К.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