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804680" w14:textId="a8046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Павлодарской области от 1 марта 2016 года № 94/3. Зарегистрировано Департаментом юстиции Павлодарской области 04 апреля 2016 года № 5039. Утратило силу постановлением акимата Павлодарской области от 21 февраля 2018 года № 57/1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Павлодарской области от 21.02.2018 № 57/1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 акимат Павлодарской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Павлодарской области от 11 февраля 2014 года № 34/2 "Об утверждении Положения о государственном учреждении "Управление внутренней политики Павлодарской области" (зарегистрировано в Реестре государственной регистрации нормативных правовых актов за № 3728, опубликовано 20 марта 2014 года в газетах "Звезда Прииртышья" и "Сарыарқа самалы")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внутренней политики Павлодарской области", утвержденном указанным постановлением: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19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7) исключить;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20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12) изложить в следующей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"12) осуществление связей с политическими партиями, этнокультурными объединениями, неправительственными и иными общественными организациями;";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подпункты 14), 16) и 28) исключить;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21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подпункт 5) исключить.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внутренней политики Павлодарской области" в установленном законодательством порядке обеспечить: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государственную регистрацию настоящего постановления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течение десяти календарных дней после государственной регистрации настоящего постановления в территориальном органе юстиции направление его на официальное опубликование в средствах массовой информации и информационно-правовой системе "Әділет";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размещение настоящего постановления на интернет – ресурсе акимата Павлодарской области.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постановления возложить на заместителя акима области Садибекова Г.К.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области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Бозумбаев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