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fde89" w14:textId="a5fde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труда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7 апреля 2016 года № 121/3. Зарегистрировано Департаментом юстиции Павлодарской области 15 апреля 2016 года № 5076. Утратило силу постановлением акимата Павлодарской области от 22 января 2018 года № 24/1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22.01.2018 № 24/1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труда Павлодарской области".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труда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Әділет;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Дычко Н.В.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апреля 2016 года № 121/3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труда Павлодарской области"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труда Павлодарской области" является государственным органом Республики Казахстан, осуществляющим руководство в сфере государственного контроля за соблюдением в организациях трудового законодательства Республики Казахстан на территории Павлодарской области.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"Управление труда Павлодарской области" не имеет ведомств.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"Управление труда Павлодарской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"Управление труда Павлодарской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"Управление труда Павлодарской области" вступает в гражданско-правовые отношения от собственного имени.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"Управление труда Павлодарской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"Управление труда Павлодарской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труда Павлодарской области" и другими актами, предусмотренными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"Управление труда Павлодарской области" утверждается в соответствии с действующим законодательством.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 "Управление труда Павлодарской области": Республика Казахстан, Павлодарская область, 140000, город Павлодар, улица Володарского, 129.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 "Управление труда Павлодарской области": понедельник-пятница с 9.00 до 18.30 часов, обеденный перерыв с 13.00 до 14.30 часов, выходные дни: суббота-воскресенье.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государственного учреждения: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"Павлодар облысының еңбек басқармасы"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"Управление труда Павлодарской области".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12.Учредителем государственного учреждения "Управление труда Павлодарской области" является государство в лице акимата Павлодарской области.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положение является учредительным документом государственного учреждения "Управление труда Павлодарской области".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государственного учреждения "Управление труда Павлодарской области" осуществляется из областного бюджета.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"Управление труда Павлодарской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труда Павлодарской области".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"Управление труда Павлодарской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труда Павлодарской области"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Миссия государственного учреждения "Управление труда Павлодарской области": реализация государственной политики в сфере трудовых отношений в соответствии с законодательством Республики Казахстан на территории региона.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Целью государственного учреждения "Управление труда Павлодарской области" является проведение государственной политики, направленной на осуществление государственного контроля за соблюдением трудового законодательства.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Предметом деятельности государственного учреждения "Управление труда Павлодарской области" является реализация мероприятий, направленных на осуществление в пределах соответствующей административно-территориальной единицы полномочий в сфере трудовых отношений.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Задачи: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государственного контроля за соблюдением трудового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соблюдения и защиты прав и свобод работников, включая право на безопасные условия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обращений, заявлений и жалоб работников и работодателей по вопросам трудового законодательства Республики Казахстан.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Функции: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 соблюдением трудового законодательства Республики Казахстан, в том числе требований по безопасности и охране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своевременное и качественное проведение проверки по соблюдению трудового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информирование работодателей (их представителей) о выявленных нарушениях трудового законодательства Республики Казахстан в целях принятия мер по их устранению;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своевременное рассмотрение обращения работников и работодателей по вопросам применения трудового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выявление причин и обстоятельств, приводящих к нарушениям трудового законодательства, дача рекомендации по их устранению и восстановлению нарушенных трудовых прав;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расследованиях несчастных случаев, связанных с трудовой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сбор, анализ и обобщение причин нарушений трудового законодательства, участие в разработке и принятии мер по реализации мероприятий, направленных на усиление работы по предупреждению нарушений трудового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причин производственного травматизма, профессиональных заболеваний, профессиональных отравлений и разработка предложений по их профилактике;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разъяснительной работы по вопросам применения трудового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взаимодействие с представителями работников и работодателей по вопросам совершенствования нормативов безопасности и охраны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проверка знаний лиц, ответственных за обеспечение безопасности и охраны труда у работодателей;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мониторинг коллективных договоров, представленных работодателями;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составе приемочной комиссии по приемке в эксплуатацию объектов производственного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мониторинг аттестации производственных объектов по условиям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разработка и утверждение графиков проверок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представление в уполномоченный государственный орган по труду периодических отчетов, необходимой информации по трудовым отношениям, а также результатов мониторинга состояния безопасности и охраны труда на базе информационной системы по охране труда и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мониторинг коллективных трудовых споров;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организация повышения квалификации и переподготовки работников государственного учреждения "Управление труда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реализация в государственном учреждении "Управление труда Павлодарской области" государственной кадровой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развитие государственного языка и ведение делопроизводства на государственном языке в государственном учреждении "Управление труда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организация, ведение и совершенствование системы документационного обеспечения государственного учреждения "Управление труда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выполнение иных функций, возложенных на государственное учреждение "Управление труда Павлодарской области" законодательством и руководством акимата Павлодарской области.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Права и обязанности: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беспрепятственно посещать организации и предприятия в целях проведения проверок соблюдения трудового законодательства и иных форм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работодателей, работников (их представителей) документы, объяснения, информацию, необходимые для выполнения возложенных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выдавать обязательные для исполнения работодателями предписания, заключения, а также составлять протоколы и постановления об административных правонарушениях, налагать административные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давать разъяснения по вопросам, входящим в компетенцию;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приостанавливать (запрещать) деятельность организаций, отдельных производств, цехов, участков, рабочих мест и эксплуатацию оборудования, механизмов при выявлении их несоответствия требованиям нормативных правовых актов о безопасности и охране труда на срок не более трех дней с обязательным предъявлением в указанный срок искового заявления в суд;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запрещать выдачу и использование на рабочих местах специальной одежды, специальной обуви и других средств индивидуальной и коллективной защиты, не отвечающих установленным для них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изымать для анализа образцы специальной одежды, используемые или обрабатываемые материалы и вещества с уведомлением об этом работодателя (его представителя) и составлением соответствующего акта;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расследовать в установленном порядке несчастные случаи, связанные с трудовой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выдавать обязательные для исполнения работодателями предписания на отстранение от работы работников, не прошедших обучение, инструктирование, проверку знаний по вопросам безопасности и охраны труда, а также привлечение виновных лиц к ответственности;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направлять в соответствующие правоохранительные органы и суды информацию, исковые требования и иные материалы по фактам нарушений трудового законодательства Республики Казахстан, неисполнения работодателями актов государственных инспекторов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участвовать в проверке знаний по безопасности и охране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проводить проверки на предмет соблюдения работодателями порядка и условий привлечения иностранной рабочей силы, установленных законодательством Республики Казахстан о занятости населения и соблюдения законодательства в области миграции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контроль за полнотой и достоверностью ведения работодателем внутреннего контроля по безопасности и охране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взаимодействовать с гражданами и представителями работников при осуществлении государственного контроля за соблюдением трудового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осуществлять иные права и обязанности, предусмотренные законодательством Республики Казахстан.</w:t>
      </w:r>
    </w:p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труда Павлодарской области"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Руководство государственным учреждением "Управление труда Павлодарской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труда Павлодарской области" задач и осуществление им своих функций.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Первый руководитель государственного учреждения "Управление труда Павлодарской области" назначается на должность и освобождается от должности акимом Павлодарской области в соответствии с действующим законодательством Республики Казахстан.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Первый руководитель государственного учреждения "Управление труда Павлодарской области" имеет заместителя, который назначается на должность и освобождается от должности в соответствии с действующим законодательством Республики Казахстан.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Полномочия руководителя государственного учреждения "Управление труда Павлодарской области":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государственного учреждения "Управление труда Павлодарской области",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государственного учреждения "Управление труда Павлодарской области"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функции и полномочия работников государственного учреждения "Управление труда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в порядке, установленном законодательством Республики Казахстан, поощрение работников государственного учреждения "Управление труда Павлодарской области",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 и дает указания по вопросам, входящим в его компетенцию, обязательные для выполнения всеми работниками государственного учреждения "Управление труда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о структурных подразделениях государственного учреждения "Управление труда Павлодарской области", должностные инструкции его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государственное учреждение "Управление труда Павлодарской области"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 совещания с участием руководителей структурных подразделений государственного учреждения "Управление труда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разработку структуры государственного учреждения "Управление труда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планы работы государственного учреждения "Управление труда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противодействует коррупции и несет за это персональную ответственность.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государственного учреждения "Управление труда Павлодарской области" в период его отсутствия осуществляется лицом, его замещающим в соответствии с действующим законодательством.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Первый руководитель государственного учреждения "Управление труда Павлодарской области" определяет полномочия своего заместителя в соответствии с действующим законодательством Республики Казахстан.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Взаимоотношения между государственным учреждением "Управление труда Павлодарской области" и уполномоченным органом по управлению коммунальным имуществом (местным исполнительным органом области) регулируются действующим законодательством Республики Казахстан.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Взаимоотношения между государственным учреждением "Управление труда Павлодарской области" и уполномоченным органом соответствующей отрасли регулируются действующим законодательством Республики Казахстан.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Взаимоотношения между администрацией государственного учреждения "Управление труда Павлодарской области" и трудовым коллективом определяются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7"/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труда Павлодарской области"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Государственное учреждение "Управление труда Павлодарской области" имеет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"Управление труда Павлодарской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Имущество, закрепленное за государственным учреждением "Управление труда Павлодарской области", относится к областной коммунальной собственности.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Государственное учреждение "Управление труда Павлодарской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1"/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труда Павлодарской области"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Реорганизация и упразднение государственного учреждения "Управление труда Павлодарской области" осуществляется в соответствии с законодательством Республики Казахстан.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ликвидации государственного учреждения "Управление труда Павлодарской области", имущество, оставшееся после удовлетворения требований кредиторов, остается в областной коммунальной собственности.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