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2743" w14:textId="e622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апреля 2016 года № 106/3. Зарегистрировано Департаментом юстиции Павлодарской области 16 мая 2016 года № 5121.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акимата Павлодарской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 65/2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Павлодарской области от 20.03.2019 </w:t>
      </w:r>
      <w:r>
        <w:rPr>
          <w:rFonts w:ascii="Times New Roman"/>
          <w:b w:val="false"/>
          <w:i w:val="false"/>
          <w:color w:val="000000"/>
          <w:sz w:val="28"/>
        </w:rPr>
        <w:t>№ 65/2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акимата Павлодарской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284/5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настоящего постановления на интернет-ресурсе акимата Павлодарской области.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Садибекова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 xml:space="preserve"> апреля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 № 106/3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и работающих в сельской местности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подразделения (отделения, лаборатории, филиала, отдела).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Заведующий аптекой (отделом лекарственного обеспечения).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Специалисты: врачи всех специальностей, акушер(-ка), диетическая сестра, зубной врач (дантист), зубной техник (лаборант зубопротезного отделения), медицинская (ий) сестра (брат), фельдшер, статистик, лаборант (медицинский), медицинский регистратор, провизор (фармацевт), психолог, рентгенлаборант, специалист- психолог, фармацевт, фельдшер (-лаборант), социальный работник, специалист общественного здравоохранения (эпидемиолог, статистик, методист), инструктор по лечебной физкультуре, инструктор-дезинфектор.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106/3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являющихся гражданскими служащими и работающих в сельской местности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Павлодарской области от 03.10.2023 № </w:t>
      </w:r>
      <w:r>
        <w:rPr>
          <w:rFonts w:ascii="Times New Roman"/>
          <w:b w:val="false"/>
          <w:i w:val="false"/>
          <w:color w:val="ff0000"/>
          <w:sz w:val="28"/>
        </w:rPr>
        <w:t>243/3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(кроме заместителя по административно-хозяйственной части).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структурного подразделения, отдела, сектора, заведующий отделением.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Специалисты: врачи всех специальностей, инструктор, диетическая сестра, медицинская (ий) сестра (брат),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заболеваниями, специалист по социальной работе, специалист структурного подразделения (отдела, сектора, группы) карьерного центра, ассистент по социальной работе, консультант по социальной работе, инструктор по плаванию, инструктор по трудотерапии, методист медико-социальных учреждений (организаций), социальный работник по оценке и определению потребности в специальных социальных услугах, специалист по лечебной физической культуре, психолог, дефектолог, консультант по социальной работе карьерного центра, ассистент карьерного центра.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106/3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образования, являющихся гражданскими служащими и работающих в сельской местности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Павлодарской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222/3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(кроме заместителя по административно-хозяйственной части).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(заведующий) мастерской, лабораторией, сектором, отделения, библиотеки.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Специалисты: учителя всех специальностей, мастер-преподаватель организации технического и профессионального, послесреднего образования, вожатый, воспитатель, инструктор, мастер, мастер производственного обучения организаций технического и профессионального, послесреднего образования, методист, музыкальный руководитель (основных служб), педагог-психолог, педагог-организатор, социальный педагог, педагог дополнительного образования, врачи всех специальностей, диетическая сестра, медицинская (ий) сестра (брат), библиотекарь, тренер-преподаватель.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106/3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культуры, являющихся гражданскими служащими и работающих в сельской местности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акимата Павлодарской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222/3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культуры и архивного дела (кроме заместителя по административно-хозяйственной части).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(заведующий) архивом, архивохранилищем, библиотеки, методическим кабинетом, производственной мастерской, руководитель структурного подразделения, сектора, отдела, филиала, художественный руководитель, руководитель коллектива (кружка), музыкальный руководитель.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Специалисты: аккомпаниатор, артист всех наименований, библиограф, библиотекарь, звукорежиссер, оператор звукозаписи, инструктор, культорганизатор, методист, художник, хореограф, главный хранитель фондов, архивист, архивариус, археограф, экскурсовод, архивист по учету фондов музеев, режиссер, концертмейстер, хормейстер, репетитор, редактор.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 № 106/3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спорта,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и работающих в сельской местности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предприятия, филиала (кроме заместителя по административно-хозяйственной части).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Заведующий спортивным сооружением, бассейном.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Специалисты: инструктор, методист, тренер.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 № 106/3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ветеринарии,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и работающих в сельской местности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Ветеринарный врач.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Ветеринарный фельдшер.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 № 106/3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лесного хозяйства и особо охраняемых природных территорий,</w:t>
      </w:r>
      <w:r>
        <w:br/>
      </w:r>
      <w:r>
        <w:rPr>
          <w:rFonts w:ascii="Times New Roman"/>
          <w:b/>
          <w:i w:val="false"/>
          <w:color w:val="000000"/>
        </w:rPr>
        <w:t>являющихся гражданскими служащими и работающих в сельской местности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7 в соответствии с постановлением акимата Павлодарской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 65/2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коммунального государственного учреждения лесного хозяйства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лесничества (главный лесничий) коммунального государственного учреждения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Заместитель руководителя лесничества коммунального государственного учреждения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Инженер по охране и защите леса, инженер по лесопользованию, инженер по лесовосстановлению, инженер - лесопатолог.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Специалисты: лесник (инспектор), охотовед, мастер леса (участка).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