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ab18" w14:textId="724a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областного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04 июля 2016 года № 212/5. Зарегистрировано Департаментом юстиции Павлодарской области 28 июля 2016 года № 5186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критерии по выбору видов отчуждения областного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финансов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официальное опубликование настоящего постановления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2016 года № 212/5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областного коммунального имущества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681"/>
        <w:gridCol w:w="916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широкого круга участников торгов; реализация объекта приватизации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профиля деятельности объекта приватизации на определенный период времени;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объекта приватизации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 в форме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финансовых средств с сохранением контроля государства над объектом приватизации на определенный период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условий договора доверительного управления или имущественного найма (аренды) с правом последующего выкупа доверительным управляющим, нанимателем (арендатором).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ценных бумаг, принадлежащих государству, при отсутствии заинтересованности в дальнейшем их контроле;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широкого круга участников торгов, в том числе иностранных инвесторов;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объекта приватизации правилам биржевой торговли соответствующей фондовой биржи.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Торги на фондовой бирже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реализации производных ценных бумаг, удостоверяющих права на акции акционерных обществ, принадлежащие государству;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широкого круга участников торгов, в том числе иностранных инвесторов.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производных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балансовой стоимости объекта приватизации более 2 500 000-кратного размера месячного расчетного показателя, установленного законом о республиканском бюджете действующем на 1 января текущего финансового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независимого консультанта.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 путем двухэтапных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