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b7535" w14:textId="cfb75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и предельных цен приобретения (использования) субсидируемых семян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25 августа 2016 года № 264/6. Зарегистрировано Департаментом юстиции Павлодарской области 13 сентября 2016 года № 5232. Утратило силу постановлением акимата Павлодарской области от 31 июля 2017 года № 225/4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31.07.2017 № 225/4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развития семеноводства, утвержденных приказом Министра сельского хозяйства Республики Казахстан от 12 декабря 2014 года № 4-2/664,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нормы и предельные цены приобретения (использования) субсидируемых семян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15 декабря 2015 года № 349/12 "Об утверждении минимальных норм приобретения (использования) под урожай 2016 года семян первой репродукции и гибридов первого поколения по районам и в разрезе культур" (зарегистрировано в Реестре государственной регистрации нормативных правовых актов за № 4978, опубликовано 18 марта 2016 года в газете "Регион.kz").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"Управление сельского хозяйства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государственную регистрацию настоящего постановления в территориальном органе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размещение настоящего постановления на интернет-ресурсе акимата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Касенова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августа 2016 г № 264/6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и предельные цены приобретения (использования) субсидируемых семян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с изменением, внесенным постановлением акимата Павлодарской области от 05.12.2016 </w:t>
      </w:r>
      <w:r>
        <w:rPr>
          <w:rFonts w:ascii="Times New Roman"/>
          <w:b w:val="false"/>
          <w:i w:val="false"/>
          <w:color w:val="ff0000"/>
          <w:sz w:val="28"/>
        </w:rPr>
        <w:t>№ 358/8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55"/>
        <w:gridCol w:w="1107"/>
        <w:gridCol w:w="598"/>
        <w:gridCol w:w="1316"/>
        <w:gridCol w:w="599"/>
        <w:gridCol w:w="1107"/>
        <w:gridCol w:w="599"/>
        <w:gridCol w:w="1317"/>
        <w:gridCol w:w="599"/>
        <w:gridCol w:w="1107"/>
        <w:gridCol w:w="794"/>
        <w:gridCol w:w="1318"/>
        <w:gridCol w:w="600"/>
      </w:tblGrid>
      <w:tr>
        <w:trPr>
          <w:trHeight w:val="30" w:hRule="atLeast"/>
        </w:trPr>
        <w:tc>
          <w:tcPr>
            <w:tcW w:w="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озимая рожь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гречиха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зернобобовые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Экибастуз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7,836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10,382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Аксу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7,143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5,053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23,058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7,419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5,875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7,199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23,811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6,899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7,776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4,426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24,724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7,521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9,137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23,058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6,569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7,419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15,244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23,058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7,797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9,558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15,244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24,534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Успенский 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6,445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6,307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12,227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7,515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8,031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4,044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10,427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22,191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"/>
        <w:gridCol w:w="609"/>
        <w:gridCol w:w="1029"/>
        <w:gridCol w:w="931"/>
        <w:gridCol w:w="912"/>
        <w:gridCol w:w="931"/>
        <w:gridCol w:w="1029"/>
        <w:gridCol w:w="738"/>
        <w:gridCol w:w="913"/>
        <w:gridCol w:w="738"/>
        <w:gridCol w:w="1030"/>
        <w:gridCol w:w="739"/>
        <w:gridCol w:w="1418"/>
        <w:gridCol w:w="740"/>
      </w:tblGrid>
      <w:tr>
        <w:trPr>
          <w:trHeight w:val="30" w:hRule="atLeast"/>
        </w:trPr>
        <w:tc>
          <w:tcPr>
            <w:tcW w:w="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рапс сортовой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 гибридный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сортовой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гибрид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Экибастуз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232,701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Аксу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304,138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0,486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280,519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0,509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259,261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115,712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140,613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189,125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Успенский 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301,482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283,618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62"/>
        <w:gridCol w:w="1331"/>
        <w:gridCol w:w="803"/>
        <w:gridCol w:w="993"/>
        <w:gridCol w:w="803"/>
        <w:gridCol w:w="993"/>
        <w:gridCol w:w="803"/>
        <w:gridCol w:w="1120"/>
        <w:gridCol w:w="606"/>
        <w:gridCol w:w="993"/>
        <w:gridCol w:w="804"/>
        <w:gridCol w:w="993"/>
        <w:gridCol w:w="805"/>
      </w:tblGrid>
      <w:tr>
        <w:trPr>
          <w:trHeight w:val="30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 (города)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злаковые травы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кормовая (сорт)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кормовая (гибрид)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приобретения (использования), кг/га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цена, тенге/кг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Экибастуз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Аксу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0,0577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Успенский 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