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d4c6" w14:textId="ff3d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17 августа 2016 года № 56/6. Зарегистрировано Департаментом юстиции Павлодарской области 16 сентября 2016 года № 5237. Утратило силу решением Павлодарского областного маслихата от 22 апреля 2021 года № 23/3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22.04.2021 № 23/3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56/6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животных на территории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пунктов Павлодарской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Павлодарской области (далее -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Правила определяют порядок организации и осуществления содержания животных на территории населенных пунктов Павлодарской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- биологические объекты, принадлежащие к фауне: сельскохозяйственные, домашние и дикие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дикие животные – животные, естественной средой существования которых являются дикая природа, в том числе те, которые находятся в неволе или полусвободных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– комплекс мер по уничтожению возбудителей заразных и незаразных заболеваний.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регистрация животных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подлежат учету и регистрации путем выдачи ветеринарного паспорта.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Каждому зарегистрированному сельскохозяйственному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Содержание, разведение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границах санитарных и водоохранных зон, определяемых с условиями действующего законодательства Республики Казахстан, запрещается содержание, разведение и выпас сельскохозяйственных животных.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помещениях, вдали от жилых зданий,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частных подворьях при соблюдении ветеринарно-санитарных правил разрешается содержание сельскохозяйственных животных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период перелета диких птиц через воздушное пространство населенного пункта владельцам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для содержания животных должны еженедельно очищаться механическим способом и подвергаться дезинфекции: испражнения и помет животных, остатки кормов своевременно вывозятся в специально отведенные места.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улицах, площадях, скверах, в зонах отчуждения железных и автомобильных дорог, а также в других местах общего пользования запрещается выпас сельскохозяйственных животных. Выпас сельскохозяйственных животных производится на пастбищных участках, определенных местными исполнительными органами при обязательном наличии сопровождающих лиц. За безопасность населения при выпасе и перегоне сельскохозяйственных животных ответственность несет лицо, определенное на исполнение данных функции согласно договора.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квартирах жилищного фонда города и района (многоквартирные жилые дома) запрещается содержание сельскохозяйственных и диких животных.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водопой животных в общественных местах купания, прудах, фонтанах, водоемах и водозаборах.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выбрасывать трупы животных, осуществлять их захоронение на территории населенных пунктов. Трупы животных сдаются в специализированные учреждения и подлежат уничтожению в специально отведенных местах.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Биологические отходы, возникшие в процессе деятельности содержания животных, подлежат уничтожению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"Об утверждении Правил утилизации, уничтожения биологических отходов", зарегистрированным в Реестре государственной регистрации нормативных правовых актов за № 11003.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Животные, находящиеся в санитарных, в водоохранных зонах, на улицах, площадях, скверах, сельхозугодиях, других общественных местах общего пользования без сопровождающих лиц, считаются безнадзорными животными и подлежат загону в специально оборудованные помещения для временного содержания до выявления владельца. Порядок содержания, возврата задержанных безнадзорных животных владельцам, и ответственность владельцев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Затраты на доставку, транспортировку, охрану и содержание в специально оборудованных помещениях безнадзорных животных возмещаются владельцами животных согласно представленным счетам предприятия, ответственного за содержание безнадзорных животных.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Порядок обращения с домашними животными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"Об утверждении Правил обращения с животными", зарегистрированным в Реестре государственной регистрации нормативных правовых актов за № 10183.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Обязательным условием содержания животных является вакцинация против особо опасных инфекционных болезней, обработка против паразитарных заболеваний, диагностические исследования в ветеринарных лечебницах по месту жительства.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Владельцам животных во всех случаях заболевания либо при подозрении на заболевание необходимо обращаться в ветеринарные учреждения, неукоснительно соблюдать рекомендации специалиста по результатам обследования.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Перемещение и реализация животных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Не допускается торговля животными в неустановленных местах и без ветеринарных документов. Реализация производится согласно Правилам реализации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16-04/679, зарегистрированным в Реестре государственной регистрации нормативных правовых актов за № 10131.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Вывоз животных за пределы области, города, населенного пункта, сельской зоны и села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города и района.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Ввоз животных из иностранных государств на территорию области, города и районов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Перевозка животных автомобильным, воздушным, водным и железнодорожным транспортом осуществляется в соответствии с действующим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Перемещение животных за пределы границ Павлодарской области,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июня 2010 года № 367 "Об утверждении Правил формирования и ведения базы данных по идентификации сельскохозяйственных животных и выдачи выписки из нее", зарегистрированным в Реестре государственной регистрации нормативных правовых актов за № 6321,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бланкам", зарегистрированным в Реестре государственной регистрации нормативных правовых актов за № 11898.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организации выпаса сельскохозяйственных животных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Выпас сельскохозяйственных животных индивидуального сектора организуют акимы городов, поселка, села, сельского округа и вносят предложение на общем собрании жителей соответствующего населенного пункта.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улицах, скверах и других общественных местах общего пользования и особо охраняемых природных территориях выпас сельскохозяйственных животных запрещается.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Права и обязанности владельцев животных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исключена решением маслихата Павлодарской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72/9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 нарушение настоящих Правил владелец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Контроль за исполнением настоящих Правил осуществляют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Действие настоящих Правил распространяется на всех владельцев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