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7a1b" w14:textId="e1e7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Павлодарской области от 21 июня 2016 года № 194/5 "Об утверждении государственного образовательного заказа на 2016 - 2017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14 сентября 2016 года № 278/7. Зарегистрировано Департаментом юстиции Павлодарской области 23 сентября 2016 года № 5238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21 июня 2016 года № 194/5 "Об утверждении государственного образовательного заказа на 2016 - 2017 учебный год" (зарегистрировано в Реестре государственной регистрации нормативных правовых актов за № 5155, опубликовано 14 июля и 16 июля 2016 года в газетах "Сарыарқа самалы", "Звезда Прииртышья")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 170, 171, 172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2"/>
        <w:gridCol w:w="7897"/>
        <w:gridCol w:w="1538"/>
        <w:gridCol w:w="683"/>
      </w:tblGrid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"Павлодарский колледж № 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1109000 Токарное дело и металлообработка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1109012 Токарь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образования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утвержденного государственного образовательного заказа на подготовку специалистов с техническим и профессиональным, послесредним образованием в соответствующем учебном заведении;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 – 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Бегентаева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