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34d0" w14:textId="e353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22 февраля 2016 года № 44/2 "О некоторых вопросах в сфере агропромышленного комплекса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8 ноября 2016 года № 332/8. Зарегистрировано Департаментом юстиции Павлодарской области 15 ноября 2016 года № 5266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Правилами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22 февраля 2016 года № 44/2 "О некоторых вопросах в сфере агропромышленного комплекса на 2016 год" (зарегистрировано в Реестре государственной регистрации нормативных правовых актах за № 4998, опубликовано 5 апреля 2016 года в газетах "Звезда Прииртышья", "Сарыарқа самалы")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"объемы субсидий из местного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 согласно приложению 1 к настоящему 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6) следующего содержания "объемы субсидий из республиканского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 согласно приложению 6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Касенова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ноября 2016 года № 332/8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местного бюджета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9"/>
        <w:gridCol w:w="416"/>
        <w:gridCol w:w="2052"/>
        <w:gridCol w:w="3224"/>
        <w:gridCol w:w="20"/>
        <w:gridCol w:w="3539"/>
      </w:tblGrid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племенных быков-производителей мясных пород в общественных стадах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625 068,02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187 520,406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1 478 516,394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1 188 384,96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29 709, 624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1 282 756,6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4 938, 835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201 893, 808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14 947 702,4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38 864, 026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38 864, 026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37 050,272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37 590,272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с пчелосемьями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ноября 2016 года № 332/8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по направлениям субсидирования развития племенного животноводства,</w:t>
      </w:r>
      <w:r>
        <w:br/>
      </w:r>
      <w:r>
        <w:rPr>
          <w:rFonts w:ascii="Times New Roman"/>
          <w:b/>
          <w:i w:val="false"/>
          <w:color w:val="000000"/>
        </w:rPr>
        <w:t>повышения продуктивности и качества продукции животноводства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441"/>
        <w:gridCol w:w="2176"/>
        <w:gridCol w:w="3750"/>
        <w:gridCol w:w="3279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племенных быков-производителей мясных пород в общественных стадах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стран Европы)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22 129 424,52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553 235,613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93 746,010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4 791 490,9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47 914,909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896 196,532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76 615 384,7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23 147,936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21 501,540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50 649,476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4 591 204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449 937,992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449 937,992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